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278F" w14:textId="58258311" w:rsidR="002F5160" w:rsidRDefault="003E5F9D">
      <w:pPr>
        <w:pStyle w:val="berschrift1"/>
        <w:tabs>
          <w:tab w:val="left" w:pos="4500"/>
        </w:tabs>
        <w:jc w:val="left"/>
        <w:rPr>
          <w:b w:val="0"/>
          <w:bCs/>
          <w:sz w:val="16"/>
        </w:rPr>
      </w:pPr>
      <w:r>
        <w:rPr>
          <w:b w:val="0"/>
          <w:bCs/>
          <w:noProof/>
          <w:sz w:val="16"/>
        </w:rPr>
        <mc:AlternateContent>
          <mc:Choice Requires="wpg">
            <w:drawing>
              <wp:anchor distT="0" distB="0" distL="114300" distR="114300" simplePos="0" relativeHeight="251658240" behindDoc="0" locked="0" layoutInCell="1" allowOverlap="1" wp14:anchorId="7378D657" wp14:editId="3C5C6D62">
                <wp:simplePos x="0" y="0"/>
                <wp:positionH relativeFrom="column">
                  <wp:posOffset>90170</wp:posOffset>
                </wp:positionH>
                <wp:positionV relativeFrom="paragraph">
                  <wp:posOffset>-219075</wp:posOffset>
                </wp:positionV>
                <wp:extent cx="6014720" cy="561975"/>
                <wp:effectExtent l="0" t="0" r="0" b="9525"/>
                <wp:wrapNone/>
                <wp:docPr id="3" name="Gruppieren 3"/>
                <wp:cNvGraphicFramePr/>
                <a:graphic xmlns:a="http://schemas.openxmlformats.org/drawingml/2006/main">
                  <a:graphicData uri="http://schemas.microsoft.com/office/word/2010/wordprocessingGroup">
                    <wpg:wgp>
                      <wpg:cNvGrpSpPr/>
                      <wpg:grpSpPr>
                        <a:xfrm>
                          <a:off x="0" y="0"/>
                          <a:ext cx="6014720" cy="561975"/>
                          <a:chOff x="0" y="0"/>
                          <a:chExt cx="6014720" cy="561975"/>
                        </a:xfrm>
                      </wpg:grpSpPr>
                      <wps:wsp>
                        <wps:cNvPr id="1" name="Text Box 13"/>
                        <wps:cNvSpPr txBox="1">
                          <a:spLocks noChangeArrowheads="1"/>
                        </wps:cNvSpPr>
                        <wps:spPr bwMode="auto">
                          <a:xfrm>
                            <a:off x="3143250" y="0"/>
                            <a:ext cx="287147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0A7C" w14:textId="77777777" w:rsidR="002F5160" w:rsidRPr="003E5F9D" w:rsidRDefault="00D17C5A">
                              <w:pPr>
                                <w:pStyle w:val="berschrift1"/>
                                <w:tabs>
                                  <w:tab w:val="left" w:pos="4500"/>
                                </w:tabs>
                                <w:rPr>
                                  <w:rFonts w:asciiTheme="minorHAnsi" w:hAnsiTheme="minorHAnsi" w:cstheme="minorHAnsi"/>
                                  <w:szCs w:val="24"/>
                                </w:rPr>
                              </w:pPr>
                              <w:r w:rsidRPr="003E5F9D">
                                <w:rPr>
                                  <w:rFonts w:asciiTheme="minorHAnsi" w:hAnsiTheme="minorHAnsi" w:cstheme="minorHAnsi"/>
                                  <w:szCs w:val="24"/>
                                </w:rPr>
                                <w:t>Inte</w:t>
                              </w:r>
                              <w:r w:rsidR="00AD50D6" w:rsidRPr="003E5F9D">
                                <w:rPr>
                                  <w:rFonts w:asciiTheme="minorHAnsi" w:hAnsiTheme="minorHAnsi" w:cstheme="minorHAnsi"/>
                                  <w:szCs w:val="24"/>
                                </w:rPr>
                                <w:t>gr</w:t>
                              </w:r>
                              <w:r w:rsidR="00DF6D0B" w:rsidRPr="003E5F9D">
                                <w:rPr>
                                  <w:rFonts w:asciiTheme="minorHAnsi" w:hAnsiTheme="minorHAnsi" w:cstheme="minorHAnsi"/>
                                  <w:szCs w:val="24"/>
                                </w:rPr>
                                <w:t>ierte</w:t>
                              </w:r>
                              <w:r w:rsidR="002F5160" w:rsidRPr="003E5F9D">
                                <w:rPr>
                                  <w:rFonts w:asciiTheme="minorHAnsi" w:hAnsiTheme="minorHAnsi" w:cstheme="minorHAnsi"/>
                                  <w:szCs w:val="24"/>
                                </w:rPr>
                                <w:t xml:space="preserve"> Gesamtschule</w:t>
                              </w:r>
                            </w:p>
                            <w:p w14:paraId="27D11815" w14:textId="77777777" w:rsidR="002F5160" w:rsidRDefault="002F5160">
                              <w:pPr>
                                <w:pStyle w:val="berschrift1"/>
                                <w:tabs>
                                  <w:tab w:val="left" w:pos="4500"/>
                                </w:tabs>
                                <w:rPr>
                                  <w:sz w:val="16"/>
                                </w:rPr>
                              </w:pPr>
                              <w:r w:rsidRPr="003E5F9D">
                                <w:rPr>
                                  <w:rFonts w:asciiTheme="minorHAnsi" w:hAnsiTheme="minorHAnsi" w:cstheme="minorHAnsi"/>
                                  <w:szCs w:val="24"/>
                                </w:rPr>
                                <w:t>des Landkreises Waldeck-Frankenberg</w:t>
                              </w:r>
                            </w:p>
                          </w:txbxContent>
                        </wps:txbx>
                        <wps:bodyPr rot="0" vert="horz" wrap="square" lIns="91440" tIns="45720" rIns="91440" bIns="45720" anchor="t" anchorCtr="0" upright="1">
                          <a:noAutofit/>
                        </wps:bodyPr>
                      </wps:wsp>
                      <pic:pic xmlns:pic="http://schemas.openxmlformats.org/drawingml/2006/picture">
                        <pic:nvPicPr>
                          <pic:cNvPr id="2" name="Grafik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47625"/>
                            <a:ext cx="2562225" cy="514350"/>
                          </a:xfrm>
                          <a:prstGeom prst="rect">
                            <a:avLst/>
                          </a:prstGeom>
                        </pic:spPr>
                      </pic:pic>
                    </wpg:wgp>
                  </a:graphicData>
                </a:graphic>
                <wp14:sizeRelV relativeFrom="margin">
                  <wp14:pctHeight>0</wp14:pctHeight>
                </wp14:sizeRelV>
              </wp:anchor>
            </w:drawing>
          </mc:Choice>
          <mc:Fallback>
            <w:pict>
              <v:group w14:anchorId="7378D657" id="Gruppieren 3" o:spid="_x0000_s1026" style="position:absolute;margin-left:7.1pt;margin-top:-17.25pt;width:473.6pt;height:44.25pt;z-index:251658240;mso-height-relative:margin" coordsize="60147,5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">
                <v:shapetype id="_x0000_t202" coordsize="21600,21600" o:spt="202" path="m,l,21600r21600,l21600,xe">
                  <v:stroke joinstyle="miter"/>
                  <v:path gradientshapeok="t" o:connecttype="rect"/>
                </v:shapetype>
                <v:shape id="Text Box 13" o:spid="_x0000_s1027" type="#_x0000_t202" style="position:absolute;left:31432;width:2871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60DA0A7C" w14:textId="77777777" w:rsidR="002F5160" w:rsidRPr="003E5F9D" w:rsidRDefault="00D17C5A">
                        <w:pPr>
                          <w:pStyle w:val="berschrift1"/>
                          <w:tabs>
                            <w:tab w:val="left" w:pos="4500"/>
                          </w:tabs>
                          <w:rPr>
                            <w:rFonts w:asciiTheme="minorHAnsi" w:hAnsiTheme="minorHAnsi" w:cstheme="minorHAnsi"/>
                            <w:szCs w:val="24"/>
                          </w:rPr>
                        </w:pPr>
                        <w:r w:rsidRPr="003E5F9D">
                          <w:rPr>
                            <w:rFonts w:asciiTheme="minorHAnsi" w:hAnsiTheme="minorHAnsi" w:cstheme="minorHAnsi"/>
                            <w:szCs w:val="24"/>
                          </w:rPr>
                          <w:t>Inte</w:t>
                        </w:r>
                        <w:r w:rsidR="00AD50D6" w:rsidRPr="003E5F9D">
                          <w:rPr>
                            <w:rFonts w:asciiTheme="minorHAnsi" w:hAnsiTheme="minorHAnsi" w:cstheme="minorHAnsi"/>
                            <w:szCs w:val="24"/>
                          </w:rPr>
                          <w:t>gr</w:t>
                        </w:r>
                        <w:r w:rsidR="00DF6D0B" w:rsidRPr="003E5F9D">
                          <w:rPr>
                            <w:rFonts w:asciiTheme="minorHAnsi" w:hAnsiTheme="minorHAnsi" w:cstheme="minorHAnsi"/>
                            <w:szCs w:val="24"/>
                          </w:rPr>
                          <w:t>ierte</w:t>
                        </w:r>
                        <w:r w:rsidR="002F5160" w:rsidRPr="003E5F9D">
                          <w:rPr>
                            <w:rFonts w:asciiTheme="minorHAnsi" w:hAnsiTheme="minorHAnsi" w:cstheme="minorHAnsi"/>
                            <w:szCs w:val="24"/>
                          </w:rPr>
                          <w:t xml:space="preserve"> Gesamtschule</w:t>
                        </w:r>
                      </w:p>
                      <w:p w14:paraId="27D11815" w14:textId="77777777" w:rsidR="002F5160" w:rsidRDefault="002F5160">
                        <w:pPr>
                          <w:pStyle w:val="berschrift1"/>
                          <w:tabs>
                            <w:tab w:val="left" w:pos="4500"/>
                          </w:tabs>
                          <w:rPr>
                            <w:sz w:val="16"/>
                          </w:rPr>
                        </w:pPr>
                        <w:r w:rsidRPr="003E5F9D">
                          <w:rPr>
                            <w:rFonts w:asciiTheme="minorHAnsi" w:hAnsiTheme="minorHAnsi" w:cstheme="minorHAnsi"/>
                            <w:szCs w:val="24"/>
                          </w:rPr>
                          <w:t>des Landkreises Waldeck-Frankenberg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top:476;width:25622;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">
                  <v:imagedata r:id="rId9" o:title=""/>
                </v:shape>
              </v:group>
            </w:pict>
          </mc:Fallback>
        </mc:AlternateContent>
      </w:r>
    </w:p>
    <w:p w14:paraId="3B2464ED" w14:textId="1B66F72F" w:rsidR="002F5160" w:rsidRDefault="002F5160">
      <w:pPr>
        <w:pStyle w:val="Kopfzeile"/>
        <w:tabs>
          <w:tab w:val="clear" w:pos="4536"/>
          <w:tab w:val="clear" w:pos="9072"/>
        </w:tabs>
        <w:rPr>
          <w:sz w:val="16"/>
          <w:szCs w:val="24"/>
        </w:rPr>
      </w:pPr>
    </w:p>
    <w:p w14:paraId="7E40B8FA" w14:textId="77777777" w:rsidR="002F5160" w:rsidRDefault="002F5160">
      <w:pPr>
        <w:pStyle w:val="Kopfzeile"/>
        <w:tabs>
          <w:tab w:val="clear" w:pos="4536"/>
          <w:tab w:val="clear" w:pos="9072"/>
        </w:tabs>
        <w:rPr>
          <w:sz w:val="16"/>
          <w:szCs w:val="24"/>
        </w:rPr>
      </w:pPr>
    </w:p>
    <w:p w14:paraId="486C7C49" w14:textId="1C74E9B2" w:rsidR="003E5F9D" w:rsidRDefault="003E5F9D" w:rsidP="003E5F9D">
      <w:pPr>
        <w:jc w:val="right"/>
      </w:pPr>
    </w:p>
    <w:p w14:paraId="4C362163" w14:textId="77777777" w:rsidR="00607AD4" w:rsidRPr="0061113B" w:rsidRDefault="00607AD4" w:rsidP="003E5F9D">
      <w:pPr>
        <w:jc w:val="right"/>
      </w:pPr>
    </w:p>
    <w:p w14:paraId="42540412" w14:textId="452A555B" w:rsidR="00B1251F" w:rsidRPr="003E5F9D" w:rsidRDefault="00BF61E6" w:rsidP="00670818">
      <w:pPr>
        <w:pStyle w:val="berschrift1"/>
        <w:jc w:val="right"/>
        <w:rPr>
          <w:rFonts w:asciiTheme="minorHAnsi" w:hAnsiTheme="minorHAnsi" w:cstheme="minorHAnsi"/>
          <w:b w:val="0"/>
          <w:sz w:val="20"/>
        </w:rPr>
      </w:pPr>
      <w:r>
        <w:tab/>
      </w:r>
      <w:r>
        <w:tab/>
      </w:r>
      <w:r>
        <w:tab/>
      </w:r>
      <w:r>
        <w:tab/>
      </w:r>
      <w:r>
        <w:tab/>
      </w:r>
      <w:r>
        <w:tab/>
      </w:r>
      <w:r>
        <w:tab/>
      </w:r>
      <w:r w:rsidRPr="003E5F9D">
        <w:rPr>
          <w:rFonts w:asciiTheme="minorHAnsi" w:hAnsiTheme="minorHAnsi" w:cstheme="minorHAnsi"/>
          <w:sz w:val="20"/>
        </w:rPr>
        <w:t xml:space="preserve">                        </w:t>
      </w:r>
    </w:p>
    <w:p w14:paraId="1B9E0D94" w14:textId="3B5B8AD4" w:rsidR="000C4E62" w:rsidRDefault="000C4E62" w:rsidP="000C4E62">
      <w:pPr>
        <w:spacing w:line="360" w:lineRule="auto"/>
        <w:rPr>
          <w:rFonts w:asciiTheme="minorHAnsi" w:hAnsiTheme="minorHAnsi" w:cstheme="minorHAnsi"/>
          <w:b/>
        </w:rPr>
      </w:pPr>
      <w:r>
        <w:rPr>
          <w:rFonts w:asciiTheme="minorHAnsi" w:hAnsiTheme="minorHAnsi" w:cstheme="minorHAnsi"/>
          <w:b/>
        </w:rPr>
        <w:t xml:space="preserve">Letzte </w:t>
      </w:r>
      <w:r w:rsidR="001172EE" w:rsidRPr="003E5F9D">
        <w:rPr>
          <w:rFonts w:asciiTheme="minorHAnsi" w:hAnsiTheme="minorHAnsi" w:cstheme="minorHAnsi"/>
          <w:b/>
        </w:rPr>
        <w:t>Informationen zu</w:t>
      </w:r>
      <w:r w:rsidR="00764168" w:rsidRPr="003E5F9D">
        <w:rPr>
          <w:rFonts w:asciiTheme="minorHAnsi" w:hAnsiTheme="minorHAnsi" w:cstheme="minorHAnsi"/>
          <w:b/>
        </w:rPr>
        <w:t>r Einschulung der Klassen 5 am 31.</w:t>
      </w:r>
      <w:r>
        <w:rPr>
          <w:rFonts w:asciiTheme="minorHAnsi" w:hAnsiTheme="minorHAnsi" w:cstheme="minorHAnsi"/>
          <w:b/>
        </w:rPr>
        <w:t xml:space="preserve"> August </w:t>
      </w:r>
      <w:r w:rsidR="001172EE" w:rsidRPr="003E5F9D">
        <w:rPr>
          <w:rFonts w:asciiTheme="minorHAnsi" w:hAnsiTheme="minorHAnsi" w:cstheme="minorHAnsi"/>
          <w:b/>
        </w:rPr>
        <w:t>202</w:t>
      </w:r>
      <w:r w:rsidR="00764168" w:rsidRPr="003E5F9D">
        <w:rPr>
          <w:rFonts w:asciiTheme="minorHAnsi" w:hAnsiTheme="minorHAnsi" w:cstheme="minorHAnsi"/>
          <w:b/>
        </w:rPr>
        <w:t>1</w:t>
      </w:r>
      <w:r w:rsidR="00C63995">
        <w:rPr>
          <w:rFonts w:asciiTheme="minorHAnsi" w:hAnsiTheme="minorHAnsi" w:cstheme="minorHAnsi"/>
          <w:b/>
        </w:rPr>
        <w:t xml:space="preserve">: </w:t>
      </w:r>
    </w:p>
    <w:p w14:paraId="57124849" w14:textId="3619ECCC" w:rsidR="000F3508" w:rsidRPr="003E5F9D" w:rsidRDefault="00C63995" w:rsidP="002C0661">
      <w:pPr>
        <w:spacing w:after="120" w:line="360" w:lineRule="auto"/>
        <w:rPr>
          <w:rFonts w:asciiTheme="minorHAnsi" w:hAnsiTheme="minorHAnsi" w:cstheme="minorHAnsi"/>
          <w:b/>
        </w:rPr>
      </w:pPr>
      <w:r>
        <w:rPr>
          <w:rFonts w:asciiTheme="minorHAnsi" w:hAnsiTheme="minorHAnsi" w:cstheme="minorHAnsi"/>
          <w:b/>
        </w:rPr>
        <w:t>zwei Veranstaltungen in Folge</w:t>
      </w:r>
    </w:p>
    <w:p w14:paraId="62D6B841" w14:textId="2F897B32" w:rsidR="00607AD4" w:rsidRDefault="00607AD4" w:rsidP="00607AD4">
      <w:pPr>
        <w:spacing w:after="120" w:line="360" w:lineRule="auto"/>
        <w:jc w:val="right"/>
        <w:rPr>
          <w:rFonts w:asciiTheme="minorHAnsi" w:hAnsiTheme="minorHAnsi" w:cstheme="minorHAnsi"/>
        </w:rPr>
      </w:pPr>
      <w:r w:rsidRPr="003E5F9D">
        <w:rPr>
          <w:rFonts w:asciiTheme="minorHAnsi" w:hAnsiTheme="minorHAnsi" w:cstheme="minorHAnsi"/>
          <w:sz w:val="20"/>
        </w:rPr>
        <w:t xml:space="preserve">Edertal, </w:t>
      </w:r>
      <w:r w:rsidR="004B1438">
        <w:rPr>
          <w:rFonts w:asciiTheme="minorHAnsi" w:hAnsiTheme="minorHAnsi" w:cstheme="minorHAnsi"/>
          <w:sz w:val="20"/>
        </w:rPr>
        <w:t>25. August</w:t>
      </w:r>
      <w:r w:rsidRPr="003E5F9D">
        <w:rPr>
          <w:rFonts w:asciiTheme="minorHAnsi" w:hAnsiTheme="minorHAnsi" w:cstheme="minorHAnsi"/>
          <w:sz w:val="20"/>
        </w:rPr>
        <w:t xml:space="preserve"> 2021</w:t>
      </w:r>
    </w:p>
    <w:p w14:paraId="123A22B2" w14:textId="05E2A4BE" w:rsidR="003B33E9" w:rsidRPr="00FE438D" w:rsidRDefault="00260400" w:rsidP="002C0661">
      <w:pPr>
        <w:spacing w:after="120" w:line="360" w:lineRule="auto"/>
        <w:rPr>
          <w:rFonts w:asciiTheme="minorHAnsi" w:hAnsiTheme="minorHAnsi" w:cstheme="minorHAnsi"/>
          <w:sz w:val="22"/>
          <w:szCs w:val="22"/>
        </w:rPr>
      </w:pPr>
      <w:r w:rsidRPr="00FE438D">
        <w:rPr>
          <w:rFonts w:asciiTheme="minorHAnsi" w:hAnsiTheme="minorHAnsi" w:cstheme="minorHAnsi"/>
          <w:sz w:val="22"/>
          <w:szCs w:val="22"/>
        </w:rPr>
        <w:t>Liebe</w:t>
      </w:r>
      <w:r w:rsidR="00E411F3" w:rsidRPr="00FE438D">
        <w:rPr>
          <w:rFonts w:asciiTheme="minorHAnsi" w:hAnsiTheme="minorHAnsi" w:cstheme="minorHAnsi"/>
          <w:sz w:val="22"/>
          <w:szCs w:val="22"/>
        </w:rPr>
        <w:t xml:space="preserve"> </w:t>
      </w:r>
      <w:r w:rsidR="001172EE" w:rsidRPr="00FE438D">
        <w:rPr>
          <w:rFonts w:asciiTheme="minorHAnsi" w:hAnsiTheme="minorHAnsi" w:cstheme="minorHAnsi"/>
          <w:sz w:val="22"/>
          <w:szCs w:val="22"/>
        </w:rPr>
        <w:t>Eltern</w:t>
      </w:r>
      <w:r w:rsidR="00670818" w:rsidRPr="00FE438D">
        <w:rPr>
          <w:rFonts w:asciiTheme="minorHAnsi" w:hAnsiTheme="minorHAnsi" w:cstheme="minorHAnsi"/>
          <w:sz w:val="22"/>
          <w:szCs w:val="22"/>
        </w:rPr>
        <w:t xml:space="preserve"> und Erziehungsberechtigte</w:t>
      </w:r>
      <w:r w:rsidR="003B33E9" w:rsidRPr="00FE438D">
        <w:rPr>
          <w:rFonts w:asciiTheme="minorHAnsi" w:hAnsiTheme="minorHAnsi" w:cstheme="minorHAnsi"/>
          <w:sz w:val="22"/>
          <w:szCs w:val="22"/>
        </w:rPr>
        <w:t>,</w:t>
      </w:r>
    </w:p>
    <w:p w14:paraId="58388EEE" w14:textId="2BD691C2" w:rsidR="00607AD4" w:rsidRDefault="004B1438" w:rsidP="00260400">
      <w:pPr>
        <w:spacing w:after="120"/>
        <w:jc w:val="both"/>
        <w:rPr>
          <w:rFonts w:asciiTheme="minorHAnsi" w:hAnsiTheme="minorHAnsi" w:cstheme="minorHAnsi"/>
          <w:sz w:val="22"/>
          <w:szCs w:val="22"/>
        </w:rPr>
      </w:pPr>
      <w:r w:rsidRPr="00FE438D">
        <w:rPr>
          <w:rFonts w:asciiTheme="minorHAnsi" w:hAnsiTheme="minorHAnsi" w:cstheme="minorHAnsi"/>
          <w:sz w:val="22"/>
          <w:szCs w:val="22"/>
        </w:rPr>
        <w:t xml:space="preserve">die Einschulung Ihrer Kinder findet wie vor den Ferien besprochen in zwei Veranstaltungen statt. Aufgrund steigender Inzidenzen </w:t>
      </w:r>
      <w:r w:rsidR="00C859D6">
        <w:rPr>
          <w:rFonts w:asciiTheme="minorHAnsi" w:hAnsiTheme="minorHAnsi" w:cstheme="minorHAnsi"/>
          <w:sz w:val="22"/>
          <w:szCs w:val="22"/>
        </w:rPr>
        <w:t>bitten wir Sie,</w:t>
      </w:r>
      <w:r w:rsidRPr="00FE438D">
        <w:rPr>
          <w:rFonts w:asciiTheme="minorHAnsi" w:hAnsiTheme="minorHAnsi" w:cstheme="minorHAnsi"/>
          <w:sz w:val="22"/>
          <w:szCs w:val="22"/>
        </w:rPr>
        <w:t xml:space="preserve"> die Anzahl der Begleitpersonen </w:t>
      </w:r>
      <w:r w:rsidR="00C859D6">
        <w:rPr>
          <w:rFonts w:asciiTheme="minorHAnsi" w:hAnsiTheme="minorHAnsi" w:cstheme="minorHAnsi"/>
          <w:sz w:val="22"/>
          <w:szCs w:val="22"/>
        </w:rPr>
        <w:t>gering zu halten</w:t>
      </w:r>
      <w:r w:rsidR="004F5D31" w:rsidRPr="00FE438D">
        <w:rPr>
          <w:rFonts w:asciiTheme="minorHAnsi" w:hAnsiTheme="minorHAnsi" w:cstheme="minorHAnsi"/>
          <w:sz w:val="22"/>
          <w:szCs w:val="22"/>
        </w:rPr>
        <w:t>.</w:t>
      </w:r>
      <w:r w:rsidRPr="00FE438D">
        <w:rPr>
          <w:rFonts w:asciiTheme="minorHAnsi" w:hAnsiTheme="minorHAnsi" w:cstheme="minorHAnsi"/>
          <w:sz w:val="22"/>
          <w:szCs w:val="22"/>
        </w:rPr>
        <w:t xml:space="preserve"> Bitte denken Sie an die </w:t>
      </w:r>
      <w:r w:rsidR="000C4E62">
        <w:rPr>
          <w:rFonts w:asciiTheme="minorHAnsi" w:hAnsiTheme="minorHAnsi" w:cstheme="minorHAnsi"/>
          <w:sz w:val="22"/>
          <w:szCs w:val="22"/>
        </w:rPr>
        <w:t xml:space="preserve">namentliche </w:t>
      </w:r>
      <w:r w:rsidRPr="00FE438D">
        <w:rPr>
          <w:rFonts w:asciiTheme="minorHAnsi" w:hAnsiTheme="minorHAnsi" w:cstheme="minorHAnsi"/>
          <w:sz w:val="22"/>
          <w:szCs w:val="22"/>
        </w:rPr>
        <w:t xml:space="preserve">Anmeldung </w:t>
      </w:r>
      <w:r w:rsidR="000C4E62" w:rsidRPr="002F46AA">
        <w:rPr>
          <w:rFonts w:asciiTheme="minorHAnsi" w:hAnsiTheme="minorHAnsi" w:cstheme="minorHAnsi"/>
          <w:b/>
          <w:bCs w:val="0"/>
          <w:sz w:val="22"/>
          <w:szCs w:val="22"/>
        </w:rPr>
        <w:t>aller</w:t>
      </w:r>
      <w:r w:rsidR="000C4E62">
        <w:rPr>
          <w:rFonts w:asciiTheme="minorHAnsi" w:hAnsiTheme="minorHAnsi" w:cstheme="minorHAnsi"/>
          <w:sz w:val="22"/>
          <w:szCs w:val="22"/>
        </w:rPr>
        <w:t xml:space="preserve"> teilnehmenden Personen </w:t>
      </w:r>
      <w:r w:rsidRPr="00FE438D">
        <w:rPr>
          <w:rFonts w:asciiTheme="minorHAnsi" w:hAnsiTheme="minorHAnsi" w:cstheme="minorHAnsi"/>
          <w:sz w:val="22"/>
          <w:szCs w:val="22"/>
        </w:rPr>
        <w:t>bei Ihren Klassenleitungen bis</w:t>
      </w:r>
      <w:r w:rsidR="00365C3E" w:rsidRPr="00FE438D">
        <w:rPr>
          <w:rFonts w:asciiTheme="minorHAnsi" w:hAnsiTheme="minorHAnsi" w:cstheme="minorHAnsi"/>
          <w:sz w:val="22"/>
          <w:szCs w:val="22"/>
        </w:rPr>
        <w:t xml:space="preserve"> </w:t>
      </w:r>
      <w:r w:rsidR="00365C3E" w:rsidRPr="00FE438D">
        <w:rPr>
          <w:rFonts w:asciiTheme="minorHAnsi" w:hAnsiTheme="minorHAnsi" w:cstheme="minorHAnsi"/>
          <w:b/>
          <w:bCs w:val="0"/>
          <w:sz w:val="22"/>
          <w:szCs w:val="22"/>
        </w:rPr>
        <w:t>spätestens</w:t>
      </w:r>
      <w:r w:rsidRPr="00FE438D">
        <w:rPr>
          <w:rFonts w:asciiTheme="minorHAnsi" w:hAnsiTheme="minorHAnsi" w:cstheme="minorHAnsi"/>
          <w:b/>
          <w:bCs w:val="0"/>
          <w:sz w:val="22"/>
          <w:szCs w:val="22"/>
        </w:rPr>
        <w:t xml:space="preserve"> Freitag, dem 27. August 2021 um 12 Uhr</w:t>
      </w:r>
      <w:r w:rsidRPr="00FE438D">
        <w:rPr>
          <w:rFonts w:asciiTheme="minorHAnsi" w:hAnsiTheme="minorHAnsi" w:cstheme="minorHAnsi"/>
          <w:sz w:val="22"/>
          <w:szCs w:val="22"/>
        </w:rPr>
        <w:t>.</w:t>
      </w:r>
      <w:r w:rsidR="004F5D31" w:rsidRPr="00FE438D">
        <w:rPr>
          <w:rFonts w:asciiTheme="minorHAnsi" w:hAnsiTheme="minorHAnsi" w:cstheme="minorHAnsi"/>
          <w:sz w:val="22"/>
          <w:szCs w:val="22"/>
        </w:rPr>
        <w:t xml:space="preserve"> </w:t>
      </w:r>
    </w:p>
    <w:p w14:paraId="61A2805D" w14:textId="17354C4B" w:rsidR="002F46AA" w:rsidRPr="00FE438D" w:rsidRDefault="002F46AA" w:rsidP="00260400">
      <w:pPr>
        <w:spacing w:after="120"/>
        <w:jc w:val="both"/>
        <w:rPr>
          <w:rFonts w:asciiTheme="minorHAnsi" w:hAnsiTheme="minorHAnsi" w:cstheme="minorHAnsi"/>
          <w:sz w:val="22"/>
          <w:szCs w:val="22"/>
        </w:rPr>
      </w:pPr>
      <w:r>
        <w:rPr>
          <w:rFonts w:asciiTheme="minorHAnsi" w:hAnsiTheme="minorHAnsi" w:cstheme="minorHAnsi"/>
          <w:sz w:val="22"/>
          <w:szCs w:val="22"/>
        </w:rPr>
        <w:t>Zur Erinnerung: Planen Sie bitte Zeit für die Selbsttests ein, wenn Sie nicht unter die 3G-Regelung fallen.</w:t>
      </w:r>
    </w:p>
    <w:p w14:paraId="57F7DD34" w14:textId="77777777" w:rsidR="00C63995" w:rsidRDefault="00C63995" w:rsidP="00260400">
      <w:pPr>
        <w:spacing w:after="120"/>
        <w:jc w:val="both"/>
        <w:rPr>
          <w:rFonts w:asciiTheme="minorHAnsi" w:hAnsiTheme="minorHAnsi" w:cstheme="minorHAnsi"/>
          <w:b/>
          <w:bCs w:val="0"/>
        </w:rPr>
      </w:pPr>
      <w:r>
        <w:rPr>
          <w:rFonts w:asciiTheme="minorHAnsi" w:hAnsiTheme="minorHAnsi" w:cstheme="minorHAnsi"/>
          <w:b/>
          <w:bCs w:val="0"/>
        </w:rPr>
        <w:t>Zeitplan und Gruppen</w:t>
      </w:r>
    </w:p>
    <w:p w14:paraId="2EE5B762" w14:textId="356115E8" w:rsidR="00236E3D" w:rsidRDefault="00C63995" w:rsidP="00260400">
      <w:pPr>
        <w:spacing w:after="120"/>
        <w:jc w:val="both"/>
        <w:rPr>
          <w:rFonts w:asciiTheme="minorHAnsi" w:hAnsiTheme="minorHAnsi" w:cstheme="minorHAnsi"/>
          <w:sz w:val="22"/>
          <w:szCs w:val="22"/>
        </w:rPr>
      </w:pPr>
      <w:r w:rsidRPr="00EB6200">
        <w:rPr>
          <w:rFonts w:asciiTheme="minorHAnsi" w:hAnsiTheme="minorHAnsi" w:cstheme="minorHAnsi"/>
          <w:sz w:val="22"/>
          <w:szCs w:val="22"/>
        </w:rPr>
        <w:t>Wir führen</w:t>
      </w:r>
      <w:r w:rsidR="00E61C26" w:rsidRPr="00EB6200">
        <w:rPr>
          <w:rFonts w:asciiTheme="minorHAnsi" w:hAnsiTheme="minorHAnsi" w:cstheme="minorHAnsi"/>
          <w:sz w:val="22"/>
          <w:szCs w:val="22"/>
        </w:rPr>
        <w:t xml:space="preserve"> hintereinander</w:t>
      </w:r>
      <w:r w:rsidRPr="00EB6200">
        <w:rPr>
          <w:rFonts w:asciiTheme="minorHAnsi" w:hAnsiTheme="minorHAnsi" w:cstheme="minorHAnsi"/>
          <w:sz w:val="22"/>
          <w:szCs w:val="22"/>
        </w:rPr>
        <w:t xml:space="preserve"> zwei Veranstaltungen </w:t>
      </w:r>
      <w:r w:rsidR="00236E3D" w:rsidRPr="00EB6200">
        <w:rPr>
          <w:rFonts w:asciiTheme="minorHAnsi" w:hAnsiTheme="minorHAnsi" w:cstheme="minorHAnsi"/>
          <w:sz w:val="22"/>
          <w:szCs w:val="22"/>
        </w:rPr>
        <w:t xml:space="preserve">in unserer </w:t>
      </w:r>
      <w:r w:rsidR="00420A4A">
        <w:rPr>
          <w:rFonts w:asciiTheme="minorHAnsi" w:hAnsiTheme="minorHAnsi" w:cstheme="minorHAnsi"/>
          <w:sz w:val="22"/>
          <w:szCs w:val="22"/>
        </w:rPr>
        <w:t>Eingangs</w:t>
      </w:r>
      <w:r w:rsidR="00236E3D" w:rsidRPr="00EB6200">
        <w:rPr>
          <w:rFonts w:asciiTheme="minorHAnsi" w:hAnsiTheme="minorHAnsi" w:cstheme="minorHAnsi"/>
          <w:sz w:val="22"/>
          <w:szCs w:val="22"/>
        </w:rPr>
        <w:t>halle</w:t>
      </w:r>
      <w:r w:rsidR="00420A4A">
        <w:rPr>
          <w:rFonts w:asciiTheme="minorHAnsi" w:hAnsiTheme="minorHAnsi" w:cstheme="minorHAnsi"/>
          <w:sz w:val="22"/>
          <w:szCs w:val="22"/>
        </w:rPr>
        <w:t xml:space="preserve"> („Badewanne“)</w:t>
      </w:r>
      <w:r w:rsidR="00236E3D" w:rsidRPr="00EB6200">
        <w:rPr>
          <w:rFonts w:asciiTheme="minorHAnsi" w:hAnsiTheme="minorHAnsi" w:cstheme="minorHAnsi"/>
          <w:sz w:val="22"/>
          <w:szCs w:val="22"/>
        </w:rPr>
        <w:t xml:space="preserve"> </w:t>
      </w:r>
      <w:r w:rsidRPr="00EB6200">
        <w:rPr>
          <w:rFonts w:asciiTheme="minorHAnsi" w:hAnsiTheme="minorHAnsi" w:cstheme="minorHAnsi"/>
          <w:sz w:val="22"/>
          <w:szCs w:val="22"/>
        </w:rPr>
        <w:t xml:space="preserve">durch, um die </w:t>
      </w:r>
      <w:r w:rsidR="00236E3D" w:rsidRPr="00EB6200">
        <w:rPr>
          <w:rFonts w:asciiTheme="minorHAnsi" w:hAnsiTheme="minorHAnsi" w:cstheme="minorHAnsi"/>
          <w:sz w:val="22"/>
          <w:szCs w:val="22"/>
        </w:rPr>
        <w:t>Gesamta</w:t>
      </w:r>
      <w:r w:rsidRPr="00EB6200">
        <w:rPr>
          <w:rFonts w:asciiTheme="minorHAnsi" w:hAnsiTheme="minorHAnsi" w:cstheme="minorHAnsi"/>
          <w:sz w:val="22"/>
          <w:szCs w:val="22"/>
        </w:rPr>
        <w:t xml:space="preserve">nzahl der Personen </w:t>
      </w:r>
      <w:r w:rsidR="00236E3D" w:rsidRPr="00EB6200">
        <w:rPr>
          <w:rFonts w:asciiTheme="minorHAnsi" w:hAnsiTheme="minorHAnsi" w:cstheme="minorHAnsi"/>
          <w:sz w:val="22"/>
          <w:szCs w:val="22"/>
        </w:rPr>
        <w:t xml:space="preserve">gering zu halten </w:t>
      </w:r>
      <w:r w:rsidRPr="00EB6200">
        <w:rPr>
          <w:rFonts w:asciiTheme="minorHAnsi" w:hAnsiTheme="minorHAnsi" w:cstheme="minorHAnsi"/>
          <w:sz w:val="22"/>
          <w:szCs w:val="22"/>
        </w:rPr>
        <w:t>und den Mindestabstand zu gewährleisten.</w:t>
      </w:r>
      <w:r w:rsidR="008B1D3D" w:rsidRPr="00EB6200">
        <w:rPr>
          <w:rFonts w:asciiTheme="minorHAnsi" w:hAnsiTheme="minorHAnsi" w:cstheme="minorHAnsi"/>
          <w:sz w:val="22"/>
          <w:szCs w:val="22"/>
        </w:rPr>
        <w:t xml:space="preserve"> </w:t>
      </w:r>
    </w:p>
    <w:p w14:paraId="68923D52" w14:textId="77777777" w:rsidR="00FE438D" w:rsidRPr="00EB6200" w:rsidRDefault="00FE438D" w:rsidP="00260400">
      <w:pPr>
        <w:spacing w:after="120"/>
        <w:jc w:val="both"/>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986"/>
        <w:gridCol w:w="1126"/>
        <w:gridCol w:w="1562"/>
        <w:gridCol w:w="2832"/>
        <w:gridCol w:w="2818"/>
      </w:tblGrid>
      <w:tr w:rsidR="00DD0C0F" w14:paraId="38A5FCEC" w14:textId="77777777" w:rsidTr="00420A4A">
        <w:tc>
          <w:tcPr>
            <w:tcW w:w="986" w:type="dxa"/>
            <w:tcBorders>
              <w:top w:val="single" w:sz="12" w:space="0" w:color="auto"/>
              <w:left w:val="single" w:sz="12" w:space="0" w:color="auto"/>
              <w:bottom w:val="single" w:sz="12" w:space="0" w:color="auto"/>
              <w:right w:val="single" w:sz="12" w:space="0" w:color="auto"/>
            </w:tcBorders>
          </w:tcPr>
          <w:p w14:paraId="686FAF6F" w14:textId="76029C05" w:rsidR="00C63995" w:rsidRPr="002F57A7" w:rsidRDefault="00236E3D" w:rsidP="00260400">
            <w:pPr>
              <w:spacing w:after="120"/>
              <w:jc w:val="both"/>
              <w:rPr>
                <w:rFonts w:asciiTheme="minorHAnsi" w:hAnsiTheme="minorHAnsi" w:cstheme="minorHAnsi"/>
                <w:b/>
                <w:bCs w:val="0"/>
              </w:rPr>
            </w:pPr>
            <w:r w:rsidRPr="002F57A7">
              <w:rPr>
                <w:rFonts w:asciiTheme="minorHAnsi" w:hAnsiTheme="minorHAnsi" w:cstheme="minorHAnsi"/>
                <w:b/>
                <w:bCs w:val="0"/>
              </w:rPr>
              <w:t>Zeit</w:t>
            </w:r>
          </w:p>
        </w:tc>
        <w:tc>
          <w:tcPr>
            <w:tcW w:w="1126" w:type="dxa"/>
            <w:tcBorders>
              <w:top w:val="single" w:sz="12" w:space="0" w:color="auto"/>
              <w:left w:val="single" w:sz="12" w:space="0" w:color="auto"/>
              <w:bottom w:val="single" w:sz="12" w:space="0" w:color="auto"/>
              <w:right w:val="single" w:sz="12" w:space="0" w:color="auto"/>
            </w:tcBorders>
          </w:tcPr>
          <w:p w14:paraId="1FAA28F1" w14:textId="0F62EB34" w:rsidR="00C63995" w:rsidRPr="002F57A7" w:rsidRDefault="00236E3D" w:rsidP="00260400">
            <w:pPr>
              <w:spacing w:after="120"/>
              <w:jc w:val="both"/>
              <w:rPr>
                <w:rFonts w:asciiTheme="minorHAnsi" w:hAnsiTheme="minorHAnsi" w:cstheme="minorHAnsi"/>
                <w:b/>
                <w:bCs w:val="0"/>
              </w:rPr>
            </w:pPr>
            <w:r w:rsidRPr="002F57A7">
              <w:rPr>
                <w:rFonts w:asciiTheme="minorHAnsi" w:hAnsiTheme="minorHAnsi" w:cstheme="minorHAnsi"/>
                <w:b/>
                <w:bCs w:val="0"/>
              </w:rPr>
              <w:t xml:space="preserve">Klassen </w:t>
            </w:r>
          </w:p>
        </w:tc>
        <w:tc>
          <w:tcPr>
            <w:tcW w:w="1562" w:type="dxa"/>
            <w:tcBorders>
              <w:top w:val="single" w:sz="12" w:space="0" w:color="auto"/>
              <w:left w:val="single" w:sz="12" w:space="0" w:color="auto"/>
              <w:bottom w:val="single" w:sz="12" w:space="0" w:color="auto"/>
              <w:right w:val="single" w:sz="12" w:space="0" w:color="auto"/>
            </w:tcBorders>
          </w:tcPr>
          <w:p w14:paraId="5DF16371" w14:textId="7A4BC957" w:rsidR="00C63995" w:rsidRPr="002F57A7" w:rsidRDefault="00236E3D" w:rsidP="00260400">
            <w:pPr>
              <w:spacing w:after="120"/>
              <w:jc w:val="both"/>
              <w:rPr>
                <w:rFonts w:asciiTheme="minorHAnsi" w:hAnsiTheme="minorHAnsi" w:cstheme="minorHAnsi"/>
                <w:b/>
                <w:bCs w:val="0"/>
              </w:rPr>
            </w:pPr>
            <w:r w:rsidRPr="002F57A7">
              <w:rPr>
                <w:rFonts w:asciiTheme="minorHAnsi" w:hAnsiTheme="minorHAnsi" w:cstheme="minorHAnsi"/>
                <w:b/>
                <w:bCs w:val="0"/>
              </w:rPr>
              <w:t>Einlass</w:t>
            </w:r>
          </w:p>
        </w:tc>
        <w:tc>
          <w:tcPr>
            <w:tcW w:w="2832" w:type="dxa"/>
            <w:tcBorders>
              <w:top w:val="single" w:sz="12" w:space="0" w:color="auto"/>
              <w:left w:val="single" w:sz="12" w:space="0" w:color="auto"/>
              <w:bottom w:val="single" w:sz="12" w:space="0" w:color="auto"/>
              <w:right w:val="single" w:sz="12" w:space="0" w:color="auto"/>
            </w:tcBorders>
          </w:tcPr>
          <w:p w14:paraId="1080C13E" w14:textId="5B5BEE2F" w:rsidR="00C63995" w:rsidRPr="002F57A7" w:rsidRDefault="00236E3D" w:rsidP="00260400">
            <w:pPr>
              <w:spacing w:after="120"/>
              <w:jc w:val="both"/>
              <w:rPr>
                <w:rFonts w:asciiTheme="minorHAnsi" w:hAnsiTheme="minorHAnsi" w:cstheme="minorHAnsi"/>
                <w:b/>
                <w:bCs w:val="0"/>
              </w:rPr>
            </w:pPr>
            <w:r w:rsidRPr="002F57A7">
              <w:rPr>
                <w:rFonts w:asciiTheme="minorHAnsi" w:hAnsiTheme="minorHAnsi" w:cstheme="minorHAnsi"/>
                <w:b/>
                <w:bCs w:val="0"/>
              </w:rPr>
              <w:t>Registrierung bei</w:t>
            </w:r>
          </w:p>
        </w:tc>
        <w:tc>
          <w:tcPr>
            <w:tcW w:w="2818" w:type="dxa"/>
            <w:tcBorders>
              <w:top w:val="single" w:sz="12" w:space="0" w:color="auto"/>
              <w:left w:val="single" w:sz="12" w:space="0" w:color="auto"/>
              <w:bottom w:val="single" w:sz="12" w:space="0" w:color="auto"/>
              <w:right w:val="single" w:sz="12" w:space="0" w:color="auto"/>
            </w:tcBorders>
          </w:tcPr>
          <w:p w14:paraId="36821D2C" w14:textId="424B1D7F" w:rsidR="00C63995" w:rsidRPr="002F57A7" w:rsidRDefault="00236E3D" w:rsidP="00260400">
            <w:pPr>
              <w:spacing w:after="120"/>
              <w:jc w:val="both"/>
              <w:rPr>
                <w:rFonts w:asciiTheme="minorHAnsi" w:hAnsiTheme="minorHAnsi" w:cstheme="minorHAnsi"/>
                <w:b/>
                <w:bCs w:val="0"/>
              </w:rPr>
            </w:pPr>
            <w:r w:rsidRPr="002F57A7">
              <w:rPr>
                <w:rFonts w:asciiTheme="minorHAnsi" w:hAnsiTheme="minorHAnsi" w:cstheme="minorHAnsi"/>
                <w:b/>
                <w:bCs w:val="0"/>
              </w:rPr>
              <w:t xml:space="preserve">Selbsttestung </w:t>
            </w:r>
            <w:r w:rsidR="00420A4A">
              <w:rPr>
                <w:rFonts w:asciiTheme="minorHAnsi" w:hAnsiTheme="minorHAnsi" w:cstheme="minorHAnsi"/>
                <w:b/>
                <w:bCs w:val="0"/>
              </w:rPr>
              <w:t xml:space="preserve">(Tests mitbringen!!!) </w:t>
            </w:r>
            <w:r w:rsidRPr="002F57A7">
              <w:rPr>
                <w:rFonts w:asciiTheme="minorHAnsi" w:hAnsiTheme="minorHAnsi" w:cstheme="minorHAnsi"/>
                <w:b/>
                <w:bCs w:val="0"/>
              </w:rPr>
              <w:t>zwischen</w:t>
            </w:r>
          </w:p>
        </w:tc>
      </w:tr>
      <w:tr w:rsidR="00EB6200" w14:paraId="79B7FB53" w14:textId="77777777" w:rsidTr="00420A4A">
        <w:trPr>
          <w:trHeight w:val="410"/>
        </w:trPr>
        <w:tc>
          <w:tcPr>
            <w:tcW w:w="986" w:type="dxa"/>
            <w:vMerge w:val="restart"/>
            <w:tcBorders>
              <w:top w:val="single" w:sz="12" w:space="0" w:color="auto"/>
            </w:tcBorders>
          </w:tcPr>
          <w:p w14:paraId="4B757F13" w14:textId="77777777" w:rsidR="00EB6200" w:rsidRPr="00EB6200" w:rsidRDefault="00EB6200" w:rsidP="00260400">
            <w:pPr>
              <w:spacing w:after="120"/>
              <w:jc w:val="both"/>
              <w:rPr>
                <w:rFonts w:asciiTheme="minorHAnsi" w:hAnsiTheme="minorHAnsi" w:cstheme="minorHAnsi"/>
                <w:b/>
                <w:bCs w:val="0"/>
              </w:rPr>
            </w:pPr>
          </w:p>
          <w:p w14:paraId="52E4BEB4" w14:textId="5F78FD34" w:rsidR="00EB6200" w:rsidRPr="00EB6200" w:rsidRDefault="00EB6200" w:rsidP="00260400">
            <w:pPr>
              <w:spacing w:after="120"/>
              <w:jc w:val="both"/>
              <w:rPr>
                <w:rFonts w:asciiTheme="minorHAnsi" w:hAnsiTheme="minorHAnsi" w:cstheme="minorHAnsi"/>
                <w:b/>
                <w:bCs w:val="0"/>
              </w:rPr>
            </w:pPr>
            <w:r w:rsidRPr="00EB6200">
              <w:rPr>
                <w:rFonts w:asciiTheme="minorHAnsi" w:hAnsiTheme="minorHAnsi" w:cstheme="minorHAnsi"/>
                <w:b/>
                <w:bCs w:val="0"/>
              </w:rPr>
              <w:t>8:</w:t>
            </w:r>
            <w:r w:rsidR="00420A4A">
              <w:rPr>
                <w:rFonts w:asciiTheme="minorHAnsi" w:hAnsiTheme="minorHAnsi" w:cstheme="minorHAnsi"/>
                <w:b/>
                <w:bCs w:val="0"/>
              </w:rPr>
              <w:t>1</w:t>
            </w:r>
            <w:r w:rsidRPr="00EB6200">
              <w:rPr>
                <w:rFonts w:asciiTheme="minorHAnsi" w:hAnsiTheme="minorHAnsi" w:cstheme="minorHAnsi"/>
                <w:b/>
                <w:bCs w:val="0"/>
              </w:rPr>
              <w:t>5 Uhr</w:t>
            </w:r>
          </w:p>
        </w:tc>
        <w:tc>
          <w:tcPr>
            <w:tcW w:w="1126" w:type="dxa"/>
            <w:vMerge w:val="restart"/>
            <w:tcBorders>
              <w:top w:val="single" w:sz="12" w:space="0" w:color="auto"/>
            </w:tcBorders>
          </w:tcPr>
          <w:p w14:paraId="2C74D87B" w14:textId="273E855B" w:rsidR="00EB6200" w:rsidRDefault="00EB6200" w:rsidP="00260400">
            <w:pPr>
              <w:spacing w:after="120"/>
              <w:jc w:val="both"/>
              <w:rPr>
                <w:rFonts w:asciiTheme="minorHAnsi" w:hAnsiTheme="minorHAnsi" w:cstheme="minorHAnsi"/>
              </w:rPr>
            </w:pPr>
            <w:r>
              <w:rPr>
                <w:rFonts w:asciiTheme="minorHAnsi" w:hAnsiTheme="minorHAnsi" w:cstheme="minorHAnsi"/>
              </w:rPr>
              <w:t>5a</w:t>
            </w:r>
          </w:p>
        </w:tc>
        <w:tc>
          <w:tcPr>
            <w:tcW w:w="1562" w:type="dxa"/>
            <w:vMerge w:val="restart"/>
            <w:tcBorders>
              <w:top w:val="single" w:sz="12" w:space="0" w:color="auto"/>
            </w:tcBorders>
          </w:tcPr>
          <w:p w14:paraId="19A1BF67" w14:textId="2E36CE8A" w:rsidR="00EB6200" w:rsidRDefault="00EB6200" w:rsidP="00260400">
            <w:pPr>
              <w:spacing w:after="120"/>
              <w:jc w:val="both"/>
              <w:rPr>
                <w:rFonts w:asciiTheme="minorHAnsi" w:hAnsiTheme="minorHAnsi" w:cstheme="minorHAnsi"/>
              </w:rPr>
            </w:pPr>
            <w:r>
              <w:rPr>
                <w:rFonts w:asciiTheme="minorHAnsi" w:hAnsiTheme="minorHAnsi" w:cstheme="minorHAnsi"/>
              </w:rPr>
              <w:t>ab 8:</w:t>
            </w:r>
            <w:r w:rsidR="00420A4A">
              <w:rPr>
                <w:rFonts w:asciiTheme="minorHAnsi" w:hAnsiTheme="minorHAnsi" w:cstheme="minorHAnsi"/>
              </w:rPr>
              <w:t>00</w:t>
            </w:r>
            <w:r>
              <w:rPr>
                <w:rFonts w:asciiTheme="minorHAnsi" w:hAnsiTheme="minorHAnsi" w:cstheme="minorHAnsi"/>
              </w:rPr>
              <w:t xml:space="preserve"> Uhr</w:t>
            </w:r>
          </w:p>
        </w:tc>
        <w:tc>
          <w:tcPr>
            <w:tcW w:w="2832" w:type="dxa"/>
            <w:tcBorders>
              <w:top w:val="single" w:sz="12" w:space="0" w:color="auto"/>
            </w:tcBorders>
          </w:tcPr>
          <w:p w14:paraId="6D38884A" w14:textId="30EBDA1C" w:rsidR="00EB6200" w:rsidRDefault="00EB6200" w:rsidP="00260400">
            <w:pPr>
              <w:spacing w:after="120"/>
              <w:jc w:val="both"/>
              <w:rPr>
                <w:rFonts w:asciiTheme="minorHAnsi" w:hAnsiTheme="minorHAnsi" w:cstheme="minorHAnsi"/>
              </w:rPr>
            </w:pPr>
            <w:r>
              <w:rPr>
                <w:rFonts w:asciiTheme="minorHAnsi" w:hAnsiTheme="minorHAnsi" w:cstheme="minorHAnsi"/>
              </w:rPr>
              <w:t xml:space="preserve">Herrn Barck </w:t>
            </w:r>
          </w:p>
        </w:tc>
        <w:tc>
          <w:tcPr>
            <w:tcW w:w="2818" w:type="dxa"/>
            <w:tcBorders>
              <w:top w:val="single" w:sz="12" w:space="0" w:color="auto"/>
            </w:tcBorders>
          </w:tcPr>
          <w:p w14:paraId="2CD16FBA" w14:textId="5CE0BDBC" w:rsidR="00EB6200" w:rsidRDefault="00420A4A" w:rsidP="00260400">
            <w:pPr>
              <w:spacing w:after="120"/>
              <w:jc w:val="both"/>
              <w:rPr>
                <w:rFonts w:asciiTheme="minorHAnsi" w:hAnsiTheme="minorHAnsi" w:cstheme="minorHAnsi"/>
              </w:rPr>
            </w:pPr>
            <w:r>
              <w:rPr>
                <w:rFonts w:asciiTheme="minorHAnsi" w:hAnsiTheme="minorHAnsi" w:cstheme="minorHAnsi"/>
              </w:rPr>
              <w:t>7:45</w:t>
            </w:r>
            <w:r w:rsidR="00EB6200">
              <w:rPr>
                <w:rFonts w:asciiTheme="minorHAnsi" w:hAnsiTheme="minorHAnsi" w:cstheme="minorHAnsi"/>
              </w:rPr>
              <w:t xml:space="preserve"> Uhr und 8:</w:t>
            </w:r>
            <w:r>
              <w:rPr>
                <w:rFonts w:asciiTheme="minorHAnsi" w:hAnsiTheme="minorHAnsi" w:cstheme="minorHAnsi"/>
              </w:rPr>
              <w:t>0</w:t>
            </w:r>
            <w:r w:rsidR="00EB6200">
              <w:rPr>
                <w:rFonts w:asciiTheme="minorHAnsi" w:hAnsiTheme="minorHAnsi" w:cstheme="minorHAnsi"/>
              </w:rPr>
              <w:t>0 Uhr</w:t>
            </w:r>
          </w:p>
        </w:tc>
      </w:tr>
      <w:tr w:rsidR="00EB6200" w14:paraId="0E268007" w14:textId="77777777" w:rsidTr="00420A4A">
        <w:trPr>
          <w:trHeight w:val="369"/>
        </w:trPr>
        <w:tc>
          <w:tcPr>
            <w:tcW w:w="986" w:type="dxa"/>
            <w:vMerge/>
          </w:tcPr>
          <w:p w14:paraId="716C881E" w14:textId="77777777" w:rsidR="00EB6200" w:rsidRPr="00EB6200" w:rsidRDefault="00EB6200" w:rsidP="00260400">
            <w:pPr>
              <w:spacing w:after="120"/>
              <w:jc w:val="both"/>
              <w:rPr>
                <w:rFonts w:asciiTheme="minorHAnsi" w:hAnsiTheme="minorHAnsi" w:cstheme="minorHAnsi"/>
                <w:b/>
                <w:bCs w:val="0"/>
              </w:rPr>
            </w:pPr>
          </w:p>
        </w:tc>
        <w:tc>
          <w:tcPr>
            <w:tcW w:w="1126" w:type="dxa"/>
            <w:vMerge/>
          </w:tcPr>
          <w:p w14:paraId="6BAEE0CE" w14:textId="77777777" w:rsidR="00EB6200" w:rsidRDefault="00EB6200" w:rsidP="00260400">
            <w:pPr>
              <w:spacing w:after="120"/>
              <w:jc w:val="both"/>
              <w:rPr>
                <w:rFonts w:asciiTheme="minorHAnsi" w:hAnsiTheme="minorHAnsi" w:cstheme="minorHAnsi"/>
              </w:rPr>
            </w:pPr>
          </w:p>
        </w:tc>
        <w:tc>
          <w:tcPr>
            <w:tcW w:w="1562" w:type="dxa"/>
            <w:vMerge/>
          </w:tcPr>
          <w:p w14:paraId="2EF32D0F" w14:textId="77777777" w:rsidR="00EB6200" w:rsidRDefault="00EB6200" w:rsidP="00260400">
            <w:pPr>
              <w:spacing w:after="120"/>
              <w:jc w:val="both"/>
              <w:rPr>
                <w:rFonts w:asciiTheme="minorHAnsi" w:hAnsiTheme="minorHAnsi" w:cstheme="minorHAnsi"/>
              </w:rPr>
            </w:pPr>
          </w:p>
        </w:tc>
        <w:tc>
          <w:tcPr>
            <w:tcW w:w="5650" w:type="dxa"/>
            <w:gridSpan w:val="2"/>
            <w:tcBorders>
              <w:top w:val="single" w:sz="4" w:space="0" w:color="auto"/>
            </w:tcBorders>
          </w:tcPr>
          <w:p w14:paraId="20D107D7" w14:textId="753FF01F" w:rsidR="00EB6200" w:rsidRDefault="00712894" w:rsidP="00260400">
            <w:pPr>
              <w:spacing w:after="120"/>
              <w:jc w:val="both"/>
              <w:rPr>
                <w:rFonts w:asciiTheme="minorHAnsi" w:hAnsiTheme="minorHAnsi" w:cstheme="minorHAnsi"/>
              </w:rPr>
            </w:pPr>
            <w:hyperlink r:id="rId10" w:history="1">
              <w:r w:rsidR="00EB6200" w:rsidRPr="00B7227C">
                <w:rPr>
                  <w:rStyle w:val="Hyperlink"/>
                  <w:rFonts w:asciiTheme="minorHAnsi" w:hAnsiTheme="minorHAnsi" w:cstheme="minorHAnsi"/>
                </w:rPr>
                <w:t>Oliver.Barck@gesamtschule-edertal.de</w:t>
              </w:r>
            </w:hyperlink>
          </w:p>
        </w:tc>
      </w:tr>
      <w:tr w:rsidR="00EB6200" w14:paraId="667A8401" w14:textId="77777777" w:rsidTr="00420A4A">
        <w:trPr>
          <w:trHeight w:val="390"/>
        </w:trPr>
        <w:tc>
          <w:tcPr>
            <w:tcW w:w="986" w:type="dxa"/>
            <w:vMerge/>
          </w:tcPr>
          <w:p w14:paraId="7521CC8C" w14:textId="77777777" w:rsidR="00EB6200" w:rsidRPr="00EB6200" w:rsidRDefault="00EB6200" w:rsidP="00260400">
            <w:pPr>
              <w:spacing w:after="120"/>
              <w:jc w:val="both"/>
              <w:rPr>
                <w:rFonts w:asciiTheme="minorHAnsi" w:hAnsiTheme="minorHAnsi" w:cstheme="minorHAnsi"/>
                <w:b/>
                <w:bCs w:val="0"/>
              </w:rPr>
            </w:pPr>
          </w:p>
        </w:tc>
        <w:tc>
          <w:tcPr>
            <w:tcW w:w="1126" w:type="dxa"/>
            <w:vMerge w:val="restart"/>
          </w:tcPr>
          <w:p w14:paraId="2CB0FA71" w14:textId="469AD0B6" w:rsidR="00EB6200" w:rsidRDefault="00EB6200" w:rsidP="00260400">
            <w:pPr>
              <w:spacing w:after="120"/>
              <w:jc w:val="both"/>
              <w:rPr>
                <w:rFonts w:asciiTheme="minorHAnsi" w:hAnsiTheme="minorHAnsi" w:cstheme="minorHAnsi"/>
              </w:rPr>
            </w:pPr>
            <w:r>
              <w:rPr>
                <w:rFonts w:asciiTheme="minorHAnsi" w:hAnsiTheme="minorHAnsi" w:cstheme="minorHAnsi"/>
              </w:rPr>
              <w:t>5b</w:t>
            </w:r>
          </w:p>
        </w:tc>
        <w:tc>
          <w:tcPr>
            <w:tcW w:w="1562" w:type="dxa"/>
            <w:vMerge w:val="restart"/>
          </w:tcPr>
          <w:p w14:paraId="1C8483F7" w14:textId="6E6C735C" w:rsidR="00EB6200" w:rsidRDefault="00EB6200" w:rsidP="00260400">
            <w:pPr>
              <w:spacing w:after="120"/>
              <w:jc w:val="both"/>
              <w:rPr>
                <w:rFonts w:asciiTheme="minorHAnsi" w:hAnsiTheme="minorHAnsi" w:cstheme="minorHAnsi"/>
              </w:rPr>
            </w:pPr>
            <w:r>
              <w:rPr>
                <w:rFonts w:asciiTheme="minorHAnsi" w:hAnsiTheme="minorHAnsi" w:cstheme="minorHAnsi"/>
              </w:rPr>
              <w:t>ab 8:</w:t>
            </w:r>
            <w:r w:rsidR="00420A4A">
              <w:rPr>
                <w:rFonts w:asciiTheme="minorHAnsi" w:hAnsiTheme="minorHAnsi" w:cstheme="minorHAnsi"/>
              </w:rPr>
              <w:t>00</w:t>
            </w:r>
            <w:r>
              <w:rPr>
                <w:rFonts w:asciiTheme="minorHAnsi" w:hAnsiTheme="minorHAnsi" w:cstheme="minorHAnsi"/>
              </w:rPr>
              <w:t xml:space="preserve"> Uhr</w:t>
            </w:r>
          </w:p>
        </w:tc>
        <w:tc>
          <w:tcPr>
            <w:tcW w:w="2832" w:type="dxa"/>
          </w:tcPr>
          <w:p w14:paraId="22C75613" w14:textId="253F24D8" w:rsidR="00EB6200" w:rsidRDefault="00EB6200" w:rsidP="00260400">
            <w:pPr>
              <w:spacing w:after="120"/>
              <w:jc w:val="both"/>
              <w:rPr>
                <w:rFonts w:asciiTheme="minorHAnsi" w:hAnsiTheme="minorHAnsi" w:cstheme="minorHAnsi"/>
              </w:rPr>
            </w:pPr>
            <w:r w:rsidRPr="00A80850">
              <w:rPr>
                <w:rFonts w:asciiTheme="minorHAnsi" w:hAnsiTheme="minorHAnsi" w:cstheme="minorHAnsi"/>
              </w:rPr>
              <w:t>Frau Hartmann</w:t>
            </w:r>
          </w:p>
        </w:tc>
        <w:tc>
          <w:tcPr>
            <w:tcW w:w="2818" w:type="dxa"/>
          </w:tcPr>
          <w:p w14:paraId="543DEB58" w14:textId="0B315971" w:rsidR="00EB6200" w:rsidRDefault="00420A4A" w:rsidP="00260400">
            <w:pPr>
              <w:spacing w:after="120"/>
              <w:jc w:val="both"/>
              <w:rPr>
                <w:rFonts w:asciiTheme="minorHAnsi" w:hAnsiTheme="minorHAnsi" w:cstheme="minorHAnsi"/>
              </w:rPr>
            </w:pPr>
            <w:r>
              <w:rPr>
                <w:rFonts w:asciiTheme="minorHAnsi" w:hAnsiTheme="minorHAnsi" w:cstheme="minorHAnsi"/>
              </w:rPr>
              <w:t>7:45 Uhr und 8:00 Uhr</w:t>
            </w:r>
          </w:p>
        </w:tc>
      </w:tr>
      <w:tr w:rsidR="00EB6200" w14:paraId="041781CE" w14:textId="77777777" w:rsidTr="00420A4A">
        <w:trPr>
          <w:trHeight w:val="381"/>
        </w:trPr>
        <w:tc>
          <w:tcPr>
            <w:tcW w:w="986" w:type="dxa"/>
            <w:vMerge/>
          </w:tcPr>
          <w:p w14:paraId="5D89B923" w14:textId="77777777" w:rsidR="00EB6200" w:rsidRPr="00EB6200" w:rsidRDefault="00EB6200" w:rsidP="00260400">
            <w:pPr>
              <w:spacing w:after="120"/>
              <w:jc w:val="both"/>
              <w:rPr>
                <w:rFonts w:asciiTheme="minorHAnsi" w:hAnsiTheme="minorHAnsi" w:cstheme="minorHAnsi"/>
                <w:b/>
                <w:bCs w:val="0"/>
              </w:rPr>
            </w:pPr>
          </w:p>
        </w:tc>
        <w:tc>
          <w:tcPr>
            <w:tcW w:w="1126" w:type="dxa"/>
            <w:vMerge/>
          </w:tcPr>
          <w:p w14:paraId="07906456" w14:textId="77777777" w:rsidR="00EB6200" w:rsidRDefault="00EB6200" w:rsidP="00260400">
            <w:pPr>
              <w:spacing w:after="120"/>
              <w:jc w:val="both"/>
              <w:rPr>
                <w:rFonts w:asciiTheme="minorHAnsi" w:hAnsiTheme="minorHAnsi" w:cstheme="minorHAnsi"/>
              </w:rPr>
            </w:pPr>
          </w:p>
        </w:tc>
        <w:tc>
          <w:tcPr>
            <w:tcW w:w="1562" w:type="dxa"/>
            <w:vMerge/>
          </w:tcPr>
          <w:p w14:paraId="4965EAF1" w14:textId="77777777" w:rsidR="00EB6200" w:rsidRDefault="00EB6200" w:rsidP="00260400">
            <w:pPr>
              <w:spacing w:after="120"/>
              <w:jc w:val="both"/>
              <w:rPr>
                <w:rFonts w:asciiTheme="minorHAnsi" w:hAnsiTheme="minorHAnsi" w:cstheme="minorHAnsi"/>
              </w:rPr>
            </w:pPr>
          </w:p>
        </w:tc>
        <w:tc>
          <w:tcPr>
            <w:tcW w:w="5650" w:type="dxa"/>
            <w:gridSpan w:val="2"/>
          </w:tcPr>
          <w:p w14:paraId="373EED04" w14:textId="0AF2F21E" w:rsidR="00EB6200" w:rsidRDefault="00712894" w:rsidP="00260400">
            <w:pPr>
              <w:spacing w:after="120"/>
              <w:jc w:val="both"/>
              <w:rPr>
                <w:rFonts w:asciiTheme="minorHAnsi" w:hAnsiTheme="minorHAnsi" w:cstheme="minorHAnsi"/>
              </w:rPr>
            </w:pPr>
            <w:hyperlink r:id="rId11" w:history="1">
              <w:r w:rsidR="00EB6200" w:rsidRPr="00B7227C">
                <w:rPr>
                  <w:rStyle w:val="Hyperlink"/>
                  <w:rFonts w:asciiTheme="minorHAnsi" w:hAnsiTheme="minorHAnsi" w:cstheme="minorHAnsi"/>
                </w:rPr>
                <w:t>Andrea.Hartmann@gesamtschule-edertal.de</w:t>
              </w:r>
            </w:hyperlink>
          </w:p>
        </w:tc>
      </w:tr>
      <w:tr w:rsidR="00EB6200" w14:paraId="26351A06" w14:textId="77777777" w:rsidTr="00420A4A">
        <w:trPr>
          <w:trHeight w:val="400"/>
        </w:trPr>
        <w:tc>
          <w:tcPr>
            <w:tcW w:w="986" w:type="dxa"/>
            <w:vMerge w:val="restart"/>
          </w:tcPr>
          <w:p w14:paraId="1B6A2DBB" w14:textId="77777777" w:rsidR="00EB6200" w:rsidRPr="00EB6200" w:rsidRDefault="00EB6200" w:rsidP="00260400">
            <w:pPr>
              <w:spacing w:after="120"/>
              <w:jc w:val="both"/>
              <w:rPr>
                <w:rFonts w:asciiTheme="minorHAnsi" w:hAnsiTheme="minorHAnsi" w:cstheme="minorHAnsi"/>
                <w:b/>
                <w:bCs w:val="0"/>
              </w:rPr>
            </w:pPr>
          </w:p>
          <w:p w14:paraId="2231874E" w14:textId="34A76DC6" w:rsidR="00EB6200" w:rsidRPr="00EB6200" w:rsidRDefault="00EB6200" w:rsidP="00260400">
            <w:pPr>
              <w:spacing w:after="120"/>
              <w:jc w:val="both"/>
              <w:rPr>
                <w:rFonts w:asciiTheme="minorHAnsi" w:hAnsiTheme="minorHAnsi" w:cstheme="minorHAnsi"/>
                <w:b/>
                <w:bCs w:val="0"/>
              </w:rPr>
            </w:pPr>
            <w:r w:rsidRPr="00EB6200">
              <w:rPr>
                <w:rFonts w:asciiTheme="minorHAnsi" w:hAnsiTheme="minorHAnsi" w:cstheme="minorHAnsi"/>
                <w:b/>
                <w:bCs w:val="0"/>
              </w:rPr>
              <w:t>10:</w:t>
            </w:r>
            <w:r w:rsidR="00420A4A">
              <w:rPr>
                <w:rFonts w:asciiTheme="minorHAnsi" w:hAnsiTheme="minorHAnsi" w:cstheme="minorHAnsi"/>
                <w:b/>
                <w:bCs w:val="0"/>
              </w:rPr>
              <w:t xml:space="preserve">15 </w:t>
            </w:r>
            <w:r w:rsidRPr="00EB6200">
              <w:rPr>
                <w:rFonts w:asciiTheme="minorHAnsi" w:hAnsiTheme="minorHAnsi" w:cstheme="minorHAnsi"/>
                <w:b/>
                <w:bCs w:val="0"/>
              </w:rPr>
              <w:t>Uhr</w:t>
            </w:r>
          </w:p>
        </w:tc>
        <w:tc>
          <w:tcPr>
            <w:tcW w:w="1126" w:type="dxa"/>
            <w:vMerge w:val="restart"/>
          </w:tcPr>
          <w:p w14:paraId="61208164" w14:textId="62E0F7E3" w:rsidR="00EB6200" w:rsidRDefault="00EB6200" w:rsidP="00260400">
            <w:pPr>
              <w:spacing w:after="120"/>
              <w:jc w:val="both"/>
              <w:rPr>
                <w:rFonts w:asciiTheme="minorHAnsi" w:hAnsiTheme="minorHAnsi" w:cstheme="minorHAnsi"/>
              </w:rPr>
            </w:pPr>
            <w:r>
              <w:rPr>
                <w:rFonts w:asciiTheme="minorHAnsi" w:hAnsiTheme="minorHAnsi" w:cstheme="minorHAnsi"/>
              </w:rPr>
              <w:t>5c</w:t>
            </w:r>
          </w:p>
        </w:tc>
        <w:tc>
          <w:tcPr>
            <w:tcW w:w="1562" w:type="dxa"/>
            <w:vMerge w:val="restart"/>
          </w:tcPr>
          <w:p w14:paraId="3710D32A" w14:textId="6B0A8658" w:rsidR="00EB6200" w:rsidRDefault="00420A4A" w:rsidP="00260400">
            <w:pPr>
              <w:spacing w:after="120"/>
              <w:jc w:val="both"/>
              <w:rPr>
                <w:rFonts w:asciiTheme="minorHAnsi" w:hAnsiTheme="minorHAnsi" w:cstheme="minorHAnsi"/>
              </w:rPr>
            </w:pPr>
            <w:r>
              <w:rPr>
                <w:rFonts w:asciiTheme="minorHAnsi" w:hAnsiTheme="minorHAnsi" w:cstheme="minorHAnsi"/>
              </w:rPr>
              <w:t>a</w:t>
            </w:r>
            <w:r w:rsidR="00EB6200">
              <w:rPr>
                <w:rFonts w:asciiTheme="minorHAnsi" w:hAnsiTheme="minorHAnsi" w:cstheme="minorHAnsi"/>
              </w:rPr>
              <w:t>b</w:t>
            </w:r>
            <w:r>
              <w:rPr>
                <w:rFonts w:asciiTheme="minorHAnsi" w:hAnsiTheme="minorHAnsi" w:cstheme="minorHAnsi"/>
              </w:rPr>
              <w:t xml:space="preserve"> 10:00 </w:t>
            </w:r>
            <w:r w:rsidR="00EB6200">
              <w:rPr>
                <w:rFonts w:asciiTheme="minorHAnsi" w:hAnsiTheme="minorHAnsi" w:cstheme="minorHAnsi"/>
              </w:rPr>
              <w:t>Uhr</w:t>
            </w:r>
          </w:p>
        </w:tc>
        <w:tc>
          <w:tcPr>
            <w:tcW w:w="2832" w:type="dxa"/>
          </w:tcPr>
          <w:p w14:paraId="1B81B313" w14:textId="566CE991" w:rsidR="00EB6200" w:rsidRDefault="00EB6200" w:rsidP="00DD0C0F">
            <w:pPr>
              <w:spacing w:after="120"/>
              <w:jc w:val="both"/>
              <w:rPr>
                <w:rFonts w:asciiTheme="minorHAnsi" w:hAnsiTheme="minorHAnsi" w:cstheme="minorHAnsi"/>
              </w:rPr>
            </w:pPr>
            <w:r w:rsidRPr="00DD0C0F">
              <w:rPr>
                <w:rFonts w:asciiTheme="minorHAnsi" w:hAnsiTheme="minorHAnsi" w:cstheme="minorHAnsi"/>
              </w:rPr>
              <w:t>Herr</w:t>
            </w:r>
            <w:r w:rsidR="00FA19F3">
              <w:rPr>
                <w:rFonts w:asciiTheme="minorHAnsi" w:hAnsiTheme="minorHAnsi" w:cstheme="minorHAnsi"/>
              </w:rPr>
              <w:t>n</w:t>
            </w:r>
            <w:r w:rsidRPr="00DD0C0F">
              <w:rPr>
                <w:rFonts w:asciiTheme="minorHAnsi" w:hAnsiTheme="minorHAnsi" w:cstheme="minorHAnsi"/>
              </w:rPr>
              <w:t xml:space="preserve"> Hoffmann</w:t>
            </w:r>
          </w:p>
        </w:tc>
        <w:tc>
          <w:tcPr>
            <w:tcW w:w="2818" w:type="dxa"/>
          </w:tcPr>
          <w:p w14:paraId="59BF97F3" w14:textId="470AADBF" w:rsidR="00EB6200" w:rsidRDefault="00EB6200" w:rsidP="00260400">
            <w:pPr>
              <w:spacing w:after="120"/>
              <w:jc w:val="both"/>
              <w:rPr>
                <w:rFonts w:asciiTheme="minorHAnsi" w:hAnsiTheme="minorHAnsi" w:cstheme="minorHAnsi"/>
              </w:rPr>
            </w:pPr>
            <w:r>
              <w:rPr>
                <w:rFonts w:asciiTheme="minorHAnsi" w:hAnsiTheme="minorHAnsi" w:cstheme="minorHAnsi"/>
              </w:rPr>
              <w:t>9:</w:t>
            </w:r>
            <w:r w:rsidR="00420A4A">
              <w:rPr>
                <w:rFonts w:asciiTheme="minorHAnsi" w:hAnsiTheme="minorHAnsi" w:cstheme="minorHAnsi"/>
              </w:rPr>
              <w:t>45</w:t>
            </w:r>
            <w:r>
              <w:rPr>
                <w:rFonts w:asciiTheme="minorHAnsi" w:hAnsiTheme="minorHAnsi" w:cstheme="minorHAnsi"/>
              </w:rPr>
              <w:t xml:space="preserve"> Uhr und 10:</w:t>
            </w:r>
            <w:r w:rsidR="00420A4A">
              <w:rPr>
                <w:rFonts w:asciiTheme="minorHAnsi" w:hAnsiTheme="minorHAnsi" w:cstheme="minorHAnsi"/>
              </w:rPr>
              <w:t>0</w:t>
            </w:r>
            <w:r>
              <w:rPr>
                <w:rFonts w:asciiTheme="minorHAnsi" w:hAnsiTheme="minorHAnsi" w:cstheme="minorHAnsi"/>
              </w:rPr>
              <w:t>0 Uhr</w:t>
            </w:r>
          </w:p>
        </w:tc>
      </w:tr>
      <w:tr w:rsidR="00EB6200" w14:paraId="29DB9470" w14:textId="77777777" w:rsidTr="00420A4A">
        <w:trPr>
          <w:trHeight w:val="423"/>
        </w:trPr>
        <w:tc>
          <w:tcPr>
            <w:tcW w:w="986" w:type="dxa"/>
            <w:vMerge/>
          </w:tcPr>
          <w:p w14:paraId="7F82BBCD" w14:textId="77777777" w:rsidR="00EB6200" w:rsidRPr="00EB6200" w:rsidRDefault="00EB6200" w:rsidP="00260400">
            <w:pPr>
              <w:spacing w:after="120"/>
              <w:jc w:val="both"/>
              <w:rPr>
                <w:rFonts w:asciiTheme="minorHAnsi" w:hAnsiTheme="minorHAnsi" w:cstheme="minorHAnsi"/>
                <w:b/>
                <w:bCs w:val="0"/>
              </w:rPr>
            </w:pPr>
          </w:p>
        </w:tc>
        <w:tc>
          <w:tcPr>
            <w:tcW w:w="1126" w:type="dxa"/>
            <w:vMerge/>
          </w:tcPr>
          <w:p w14:paraId="556B9A90" w14:textId="77777777" w:rsidR="00EB6200" w:rsidRDefault="00EB6200" w:rsidP="00260400">
            <w:pPr>
              <w:spacing w:after="120"/>
              <w:jc w:val="both"/>
              <w:rPr>
                <w:rFonts w:asciiTheme="minorHAnsi" w:hAnsiTheme="minorHAnsi" w:cstheme="minorHAnsi"/>
              </w:rPr>
            </w:pPr>
          </w:p>
        </w:tc>
        <w:tc>
          <w:tcPr>
            <w:tcW w:w="1562" w:type="dxa"/>
            <w:vMerge/>
          </w:tcPr>
          <w:p w14:paraId="1C156027" w14:textId="77777777" w:rsidR="00EB6200" w:rsidRDefault="00EB6200" w:rsidP="00260400">
            <w:pPr>
              <w:spacing w:after="120"/>
              <w:jc w:val="both"/>
              <w:rPr>
                <w:rFonts w:asciiTheme="minorHAnsi" w:hAnsiTheme="minorHAnsi" w:cstheme="minorHAnsi"/>
              </w:rPr>
            </w:pPr>
          </w:p>
        </w:tc>
        <w:tc>
          <w:tcPr>
            <w:tcW w:w="5650" w:type="dxa"/>
            <w:gridSpan w:val="2"/>
          </w:tcPr>
          <w:p w14:paraId="2AB2D67F" w14:textId="106F4CB8" w:rsidR="00EB6200" w:rsidRDefault="00712894" w:rsidP="00260400">
            <w:pPr>
              <w:spacing w:after="120"/>
              <w:jc w:val="both"/>
              <w:rPr>
                <w:rFonts w:asciiTheme="minorHAnsi" w:hAnsiTheme="minorHAnsi" w:cstheme="minorHAnsi"/>
              </w:rPr>
            </w:pPr>
            <w:hyperlink r:id="rId12" w:history="1">
              <w:r w:rsidR="00EB6200" w:rsidRPr="00B7227C">
                <w:rPr>
                  <w:rStyle w:val="Hyperlink"/>
                  <w:rFonts w:asciiTheme="minorHAnsi" w:hAnsiTheme="minorHAnsi" w:cstheme="minorHAnsi"/>
                </w:rPr>
                <w:t>Heiko.Hoffmann@gesamtschule-edertal.de</w:t>
              </w:r>
            </w:hyperlink>
          </w:p>
        </w:tc>
      </w:tr>
      <w:tr w:rsidR="00EB6200" w14:paraId="0BAFDF2D" w14:textId="77777777" w:rsidTr="00420A4A">
        <w:trPr>
          <w:trHeight w:val="330"/>
        </w:trPr>
        <w:tc>
          <w:tcPr>
            <w:tcW w:w="986" w:type="dxa"/>
            <w:vMerge/>
          </w:tcPr>
          <w:p w14:paraId="79568D3E" w14:textId="072E14FA" w:rsidR="00EB6200" w:rsidRDefault="00EB6200" w:rsidP="00DD0C0F">
            <w:pPr>
              <w:spacing w:after="120"/>
              <w:jc w:val="both"/>
              <w:rPr>
                <w:rFonts w:asciiTheme="minorHAnsi" w:hAnsiTheme="minorHAnsi" w:cstheme="minorHAnsi"/>
              </w:rPr>
            </w:pPr>
          </w:p>
        </w:tc>
        <w:tc>
          <w:tcPr>
            <w:tcW w:w="1126" w:type="dxa"/>
            <w:vMerge w:val="restart"/>
          </w:tcPr>
          <w:p w14:paraId="08756DED" w14:textId="048A53BF" w:rsidR="00EB6200" w:rsidRDefault="00EB6200" w:rsidP="00DD0C0F">
            <w:pPr>
              <w:spacing w:after="120"/>
              <w:jc w:val="both"/>
              <w:rPr>
                <w:rFonts w:asciiTheme="minorHAnsi" w:hAnsiTheme="minorHAnsi" w:cstheme="minorHAnsi"/>
              </w:rPr>
            </w:pPr>
            <w:r>
              <w:rPr>
                <w:rFonts w:asciiTheme="minorHAnsi" w:hAnsiTheme="minorHAnsi" w:cstheme="minorHAnsi"/>
              </w:rPr>
              <w:t>5d</w:t>
            </w:r>
          </w:p>
        </w:tc>
        <w:tc>
          <w:tcPr>
            <w:tcW w:w="1562" w:type="dxa"/>
            <w:vMerge w:val="restart"/>
          </w:tcPr>
          <w:p w14:paraId="1C06CDE1" w14:textId="0882B119" w:rsidR="00EB6200" w:rsidRDefault="00420A4A" w:rsidP="00DD0C0F">
            <w:pPr>
              <w:spacing w:after="120"/>
              <w:jc w:val="both"/>
              <w:rPr>
                <w:rFonts w:asciiTheme="minorHAnsi" w:hAnsiTheme="minorHAnsi" w:cstheme="minorHAnsi"/>
              </w:rPr>
            </w:pPr>
            <w:r>
              <w:rPr>
                <w:rFonts w:asciiTheme="minorHAnsi" w:hAnsiTheme="minorHAnsi" w:cstheme="minorHAnsi"/>
              </w:rPr>
              <w:t>ab 10:00 Uhr</w:t>
            </w:r>
          </w:p>
        </w:tc>
        <w:tc>
          <w:tcPr>
            <w:tcW w:w="2832" w:type="dxa"/>
          </w:tcPr>
          <w:p w14:paraId="4C14EDBB" w14:textId="6ED40F80" w:rsidR="00EB6200" w:rsidRDefault="00EB6200" w:rsidP="00DD0C0F">
            <w:pPr>
              <w:spacing w:after="120"/>
              <w:jc w:val="both"/>
              <w:rPr>
                <w:rFonts w:asciiTheme="minorHAnsi" w:hAnsiTheme="minorHAnsi" w:cstheme="minorHAnsi"/>
              </w:rPr>
            </w:pPr>
            <w:r>
              <w:rPr>
                <w:rFonts w:asciiTheme="minorHAnsi" w:hAnsiTheme="minorHAnsi" w:cstheme="minorHAnsi"/>
              </w:rPr>
              <w:t>Frau Vogt</w:t>
            </w:r>
          </w:p>
        </w:tc>
        <w:tc>
          <w:tcPr>
            <w:tcW w:w="2818" w:type="dxa"/>
          </w:tcPr>
          <w:p w14:paraId="59F0F33A" w14:textId="025E03C8" w:rsidR="00EB6200" w:rsidRDefault="00EB6200" w:rsidP="00DD0C0F">
            <w:pPr>
              <w:spacing w:after="120"/>
              <w:jc w:val="both"/>
              <w:rPr>
                <w:rFonts w:asciiTheme="minorHAnsi" w:hAnsiTheme="minorHAnsi" w:cstheme="minorHAnsi"/>
              </w:rPr>
            </w:pPr>
            <w:r>
              <w:rPr>
                <w:rFonts w:asciiTheme="minorHAnsi" w:hAnsiTheme="minorHAnsi" w:cstheme="minorHAnsi"/>
              </w:rPr>
              <w:t>9:</w:t>
            </w:r>
            <w:r w:rsidR="00420A4A">
              <w:rPr>
                <w:rFonts w:asciiTheme="minorHAnsi" w:hAnsiTheme="minorHAnsi" w:cstheme="minorHAnsi"/>
              </w:rPr>
              <w:t>45</w:t>
            </w:r>
            <w:r>
              <w:rPr>
                <w:rFonts w:asciiTheme="minorHAnsi" w:hAnsiTheme="minorHAnsi" w:cstheme="minorHAnsi"/>
              </w:rPr>
              <w:t xml:space="preserve"> Uhr und 10:</w:t>
            </w:r>
            <w:r w:rsidR="00420A4A">
              <w:rPr>
                <w:rFonts w:asciiTheme="minorHAnsi" w:hAnsiTheme="minorHAnsi" w:cstheme="minorHAnsi"/>
              </w:rPr>
              <w:t>0</w:t>
            </w:r>
            <w:r>
              <w:rPr>
                <w:rFonts w:asciiTheme="minorHAnsi" w:hAnsiTheme="minorHAnsi" w:cstheme="minorHAnsi"/>
              </w:rPr>
              <w:t>0 Uhr</w:t>
            </w:r>
          </w:p>
        </w:tc>
      </w:tr>
      <w:tr w:rsidR="00EB6200" w14:paraId="7DDFF278" w14:textId="77777777" w:rsidTr="00420A4A">
        <w:trPr>
          <w:trHeight w:val="421"/>
        </w:trPr>
        <w:tc>
          <w:tcPr>
            <w:tcW w:w="986" w:type="dxa"/>
            <w:vMerge/>
          </w:tcPr>
          <w:p w14:paraId="5CFFEDD1" w14:textId="77777777" w:rsidR="00EB6200" w:rsidRDefault="00EB6200" w:rsidP="00DD0C0F">
            <w:pPr>
              <w:spacing w:after="120"/>
              <w:jc w:val="both"/>
              <w:rPr>
                <w:rFonts w:asciiTheme="minorHAnsi" w:hAnsiTheme="minorHAnsi" w:cstheme="minorHAnsi"/>
              </w:rPr>
            </w:pPr>
          </w:p>
        </w:tc>
        <w:tc>
          <w:tcPr>
            <w:tcW w:w="1126" w:type="dxa"/>
            <w:vMerge/>
          </w:tcPr>
          <w:p w14:paraId="61535C11" w14:textId="77777777" w:rsidR="00EB6200" w:rsidRDefault="00EB6200" w:rsidP="00DD0C0F">
            <w:pPr>
              <w:spacing w:after="120"/>
              <w:jc w:val="both"/>
              <w:rPr>
                <w:rFonts w:asciiTheme="minorHAnsi" w:hAnsiTheme="minorHAnsi" w:cstheme="minorHAnsi"/>
              </w:rPr>
            </w:pPr>
          </w:p>
        </w:tc>
        <w:tc>
          <w:tcPr>
            <w:tcW w:w="1562" w:type="dxa"/>
            <w:vMerge/>
          </w:tcPr>
          <w:p w14:paraId="55FFDCA7" w14:textId="77777777" w:rsidR="00EB6200" w:rsidRDefault="00EB6200" w:rsidP="00DD0C0F">
            <w:pPr>
              <w:spacing w:after="120"/>
              <w:jc w:val="both"/>
              <w:rPr>
                <w:rFonts w:asciiTheme="minorHAnsi" w:hAnsiTheme="minorHAnsi" w:cstheme="minorHAnsi"/>
              </w:rPr>
            </w:pPr>
          </w:p>
        </w:tc>
        <w:tc>
          <w:tcPr>
            <w:tcW w:w="5650" w:type="dxa"/>
            <w:gridSpan w:val="2"/>
          </w:tcPr>
          <w:p w14:paraId="29C8227E" w14:textId="66124779" w:rsidR="00EB6200" w:rsidRDefault="00712894" w:rsidP="00DD0C0F">
            <w:pPr>
              <w:spacing w:after="120"/>
              <w:jc w:val="both"/>
              <w:rPr>
                <w:rFonts w:asciiTheme="minorHAnsi" w:hAnsiTheme="minorHAnsi" w:cstheme="minorHAnsi"/>
              </w:rPr>
            </w:pPr>
            <w:hyperlink r:id="rId13" w:history="1">
              <w:r w:rsidR="00EB6200" w:rsidRPr="003E5F9D">
                <w:rPr>
                  <w:rStyle w:val="Hyperlink"/>
                  <w:rFonts w:asciiTheme="minorHAnsi" w:hAnsiTheme="minorHAnsi" w:cstheme="minorHAnsi"/>
                </w:rPr>
                <w:t>Kathrin.Vogt@gesamtschule-edertal.de</w:t>
              </w:r>
            </w:hyperlink>
          </w:p>
        </w:tc>
      </w:tr>
    </w:tbl>
    <w:p w14:paraId="3C4E64B9" w14:textId="77777777" w:rsidR="00C63995" w:rsidRDefault="00C63995" w:rsidP="00260400">
      <w:pPr>
        <w:spacing w:after="120"/>
        <w:jc w:val="both"/>
        <w:rPr>
          <w:rFonts w:asciiTheme="minorHAnsi" w:hAnsiTheme="minorHAnsi" w:cstheme="minorHAnsi"/>
          <w:b/>
          <w:bCs w:val="0"/>
        </w:rPr>
      </w:pPr>
    </w:p>
    <w:p w14:paraId="184973F7" w14:textId="376DCAA7" w:rsidR="00420A4A" w:rsidRDefault="00420A4A" w:rsidP="00420A4A">
      <w:pPr>
        <w:spacing w:after="120"/>
        <w:jc w:val="both"/>
        <w:rPr>
          <w:rFonts w:asciiTheme="minorHAnsi" w:hAnsiTheme="minorHAnsi" w:cstheme="minorHAnsi"/>
          <w:b/>
          <w:bCs w:val="0"/>
        </w:rPr>
      </w:pPr>
      <w:r>
        <w:rPr>
          <w:rFonts w:asciiTheme="minorHAnsi" w:hAnsiTheme="minorHAnsi" w:cstheme="minorHAnsi"/>
          <w:b/>
          <w:bCs w:val="0"/>
        </w:rPr>
        <w:t>1</w:t>
      </w:r>
      <w:r>
        <w:rPr>
          <w:rFonts w:asciiTheme="minorHAnsi" w:hAnsiTheme="minorHAnsi" w:cstheme="minorHAnsi"/>
          <w:b/>
          <w:bCs w:val="0"/>
        </w:rPr>
        <w:tab/>
      </w:r>
      <w:r w:rsidRPr="00426E94">
        <w:rPr>
          <w:rFonts w:asciiTheme="minorHAnsi" w:hAnsiTheme="minorHAnsi" w:cstheme="minorHAnsi"/>
          <w:b/>
          <w:bCs w:val="0"/>
        </w:rPr>
        <w:t>Corona</w:t>
      </w:r>
      <w:r>
        <w:rPr>
          <w:rFonts w:asciiTheme="minorHAnsi" w:hAnsiTheme="minorHAnsi" w:cstheme="minorHAnsi"/>
          <w:b/>
          <w:bCs w:val="0"/>
        </w:rPr>
        <w:t>-Selbst</w:t>
      </w:r>
      <w:r w:rsidRPr="00426E94">
        <w:rPr>
          <w:rFonts w:asciiTheme="minorHAnsi" w:hAnsiTheme="minorHAnsi" w:cstheme="minorHAnsi"/>
          <w:b/>
          <w:bCs w:val="0"/>
        </w:rPr>
        <w:t>testung</w:t>
      </w:r>
      <w:r>
        <w:rPr>
          <w:rFonts w:asciiTheme="minorHAnsi" w:hAnsiTheme="minorHAnsi" w:cstheme="minorHAnsi"/>
          <w:b/>
          <w:bCs w:val="0"/>
        </w:rPr>
        <w:t xml:space="preserve"> </w:t>
      </w:r>
      <w:r w:rsidRPr="0080151B">
        <w:rPr>
          <w:rFonts w:asciiTheme="minorHAnsi" w:hAnsiTheme="minorHAnsi" w:cstheme="minorHAnsi"/>
          <w:b/>
          <w:bCs w:val="0"/>
          <w:u w:val="single"/>
        </w:rPr>
        <w:t>aller</w:t>
      </w:r>
      <w:r w:rsidRPr="0080151B">
        <w:rPr>
          <w:rFonts w:asciiTheme="minorHAnsi" w:hAnsiTheme="minorHAnsi" w:cstheme="minorHAnsi"/>
          <w:b/>
          <w:bCs w:val="0"/>
        </w:rPr>
        <w:t xml:space="preserve"> </w:t>
      </w:r>
      <w:r>
        <w:rPr>
          <w:rFonts w:asciiTheme="minorHAnsi" w:hAnsiTheme="minorHAnsi" w:cstheme="minorHAnsi"/>
          <w:b/>
          <w:bCs w:val="0"/>
        </w:rPr>
        <w:t xml:space="preserve">Kinder </w:t>
      </w:r>
      <w:r w:rsidRPr="00E53CE7">
        <w:rPr>
          <w:rFonts w:asciiTheme="minorHAnsi" w:hAnsiTheme="minorHAnsi" w:cstheme="minorHAnsi"/>
        </w:rPr>
        <w:t xml:space="preserve">(über 6) </w:t>
      </w:r>
      <w:r>
        <w:rPr>
          <w:rFonts w:asciiTheme="minorHAnsi" w:hAnsiTheme="minorHAnsi" w:cstheme="minorHAnsi"/>
          <w:b/>
          <w:bCs w:val="0"/>
        </w:rPr>
        <w:t>und Gäste</w:t>
      </w:r>
    </w:p>
    <w:p w14:paraId="54F27F41" w14:textId="77777777" w:rsidR="00420A4A" w:rsidRPr="00EB6200" w:rsidRDefault="00420A4A" w:rsidP="00420A4A">
      <w:pPr>
        <w:spacing w:after="120"/>
        <w:jc w:val="both"/>
        <w:rPr>
          <w:rFonts w:asciiTheme="minorHAnsi" w:hAnsiTheme="minorHAnsi" w:cstheme="minorHAnsi"/>
          <w:sz w:val="22"/>
          <w:szCs w:val="22"/>
        </w:rPr>
      </w:pPr>
      <w:r w:rsidRPr="00EB6200">
        <w:rPr>
          <w:rFonts w:asciiTheme="minorHAnsi" w:hAnsiTheme="minorHAnsi" w:cstheme="minorHAnsi"/>
          <w:sz w:val="22"/>
          <w:szCs w:val="22"/>
        </w:rPr>
        <w:t>Nach wie vor herrscht an hessischen Schulen ein Betretungsverbot für Personen, die nicht getestet sind. Alle an der Einschulung teilnehmenden Personen müssen daher einen negativen Coronatest vorweisen, der nicht älter als 24 Stunden ist. Ausgenommen sind zweifach Geimpfte, deren zweite Impfung mehr als 14 Tage zurückliegt und Genesene, deren Genesung mindestens 28 Tage und nicht mehr als 6 Monate zurückliegt; beides muss bescheinigt vorliegen.</w:t>
      </w:r>
    </w:p>
    <w:p w14:paraId="7608C71D" w14:textId="14B4D7C1" w:rsidR="00420A4A" w:rsidRPr="00EB6200" w:rsidRDefault="00FE438D" w:rsidP="00420A4A">
      <w:pPr>
        <w:spacing w:after="120"/>
        <w:jc w:val="both"/>
        <w:rPr>
          <w:rFonts w:asciiTheme="minorHAnsi" w:hAnsiTheme="minorHAnsi" w:cstheme="minorHAnsi"/>
          <w:sz w:val="22"/>
          <w:szCs w:val="22"/>
        </w:rPr>
      </w:pPr>
      <w:r>
        <w:rPr>
          <w:rFonts w:asciiTheme="minorHAnsi" w:hAnsiTheme="minorHAnsi" w:cstheme="minorHAnsi"/>
          <w:sz w:val="22"/>
          <w:szCs w:val="22"/>
        </w:rPr>
        <w:t>Wir</w:t>
      </w:r>
      <w:r w:rsidR="00420A4A" w:rsidRPr="00EB6200">
        <w:rPr>
          <w:rFonts w:asciiTheme="minorHAnsi" w:hAnsiTheme="minorHAnsi" w:cstheme="minorHAnsi"/>
          <w:sz w:val="22"/>
          <w:szCs w:val="22"/>
        </w:rPr>
        <w:t xml:space="preserve"> bitte</w:t>
      </w:r>
      <w:r>
        <w:rPr>
          <w:rFonts w:asciiTheme="minorHAnsi" w:hAnsiTheme="minorHAnsi" w:cstheme="minorHAnsi"/>
          <w:sz w:val="22"/>
          <w:szCs w:val="22"/>
        </w:rPr>
        <w:t>n</w:t>
      </w:r>
      <w:r w:rsidR="00420A4A" w:rsidRPr="00EB6200">
        <w:rPr>
          <w:rFonts w:asciiTheme="minorHAnsi" w:hAnsiTheme="minorHAnsi" w:cstheme="minorHAnsi"/>
          <w:sz w:val="22"/>
          <w:szCs w:val="22"/>
        </w:rPr>
        <w:t xml:space="preserve"> dringend darum, dass Sie sich als Familie am Montagnachmittag (30.8.2021) einem Bürgertest unterziehen, den Sie bei Einlass vorzeigen. Da das allein bei unserer Veranstaltung mehr als 200 Personen betrifft, rate</w:t>
      </w:r>
      <w:r>
        <w:rPr>
          <w:rFonts w:asciiTheme="minorHAnsi" w:hAnsiTheme="minorHAnsi" w:cstheme="minorHAnsi"/>
          <w:sz w:val="22"/>
          <w:szCs w:val="22"/>
        </w:rPr>
        <w:t>n wir</w:t>
      </w:r>
      <w:r w:rsidR="00420A4A" w:rsidRPr="00EB6200">
        <w:rPr>
          <w:rFonts w:asciiTheme="minorHAnsi" w:hAnsiTheme="minorHAnsi" w:cstheme="minorHAnsi"/>
          <w:sz w:val="22"/>
          <w:szCs w:val="22"/>
        </w:rPr>
        <w:t xml:space="preserve"> zu einer frühzeitigen Reservierung.</w:t>
      </w:r>
    </w:p>
    <w:p w14:paraId="49CB8FF5" w14:textId="372FCCD3" w:rsidR="00420A4A" w:rsidRPr="00EB6200" w:rsidRDefault="00420A4A" w:rsidP="00420A4A">
      <w:pPr>
        <w:spacing w:after="120"/>
        <w:jc w:val="both"/>
        <w:rPr>
          <w:rFonts w:asciiTheme="minorHAnsi" w:hAnsiTheme="minorHAnsi" w:cstheme="minorHAnsi"/>
          <w:sz w:val="22"/>
          <w:szCs w:val="22"/>
        </w:rPr>
      </w:pPr>
      <w:r w:rsidRPr="00EB6200">
        <w:rPr>
          <w:rFonts w:asciiTheme="minorHAnsi" w:hAnsiTheme="minorHAnsi" w:cstheme="minorHAnsi"/>
          <w:sz w:val="22"/>
          <w:szCs w:val="22"/>
        </w:rPr>
        <w:t>Wir dürfen</w:t>
      </w:r>
      <w:r w:rsidR="000C4E62">
        <w:rPr>
          <w:rFonts w:asciiTheme="minorHAnsi" w:hAnsiTheme="minorHAnsi" w:cstheme="minorHAnsi"/>
          <w:sz w:val="22"/>
          <w:szCs w:val="22"/>
        </w:rPr>
        <w:t xml:space="preserve"> für die Veranstaltung</w:t>
      </w:r>
      <w:r w:rsidRPr="00EB6200">
        <w:rPr>
          <w:rFonts w:asciiTheme="minorHAnsi" w:hAnsiTheme="minorHAnsi" w:cstheme="minorHAnsi"/>
          <w:sz w:val="22"/>
          <w:szCs w:val="22"/>
        </w:rPr>
        <w:t xml:space="preserve"> keine schulischen Selbsttests aus Landesmitteln anbieten. Sollten Sie keinen Bürgertest nachweisen </w:t>
      </w:r>
      <w:r w:rsidRPr="00EB6200">
        <w:rPr>
          <w:rFonts w:asciiTheme="minorHAnsi" w:hAnsiTheme="minorHAnsi" w:cstheme="minorHAnsi"/>
          <w:b/>
          <w:bCs w:val="0"/>
          <w:sz w:val="22"/>
          <w:szCs w:val="22"/>
        </w:rPr>
        <w:t xml:space="preserve">oder </w:t>
      </w:r>
      <w:r w:rsidRPr="00EB6200">
        <w:rPr>
          <w:rFonts w:asciiTheme="minorHAnsi" w:hAnsiTheme="minorHAnsi" w:cstheme="minorHAnsi"/>
          <w:sz w:val="22"/>
          <w:szCs w:val="22"/>
        </w:rPr>
        <w:t xml:space="preserve">zweifach geimpft </w:t>
      </w:r>
      <w:r w:rsidRPr="00EB6200">
        <w:rPr>
          <w:rFonts w:asciiTheme="minorHAnsi" w:hAnsiTheme="minorHAnsi" w:cstheme="minorHAnsi"/>
          <w:b/>
          <w:bCs w:val="0"/>
          <w:sz w:val="22"/>
          <w:szCs w:val="22"/>
        </w:rPr>
        <w:t>oder</w:t>
      </w:r>
      <w:r w:rsidRPr="00EB6200">
        <w:rPr>
          <w:rFonts w:asciiTheme="minorHAnsi" w:hAnsiTheme="minorHAnsi" w:cstheme="minorHAnsi"/>
          <w:sz w:val="22"/>
          <w:szCs w:val="22"/>
        </w:rPr>
        <w:t xml:space="preserve"> genesen sein, haben Sie die Möglichkeit, unter </w:t>
      </w:r>
      <w:r w:rsidRPr="00EB6200">
        <w:rPr>
          <w:rFonts w:asciiTheme="minorHAnsi" w:hAnsiTheme="minorHAnsi" w:cstheme="minorHAnsi"/>
          <w:sz w:val="22"/>
          <w:szCs w:val="22"/>
        </w:rPr>
        <w:lastRenderedPageBreak/>
        <w:t xml:space="preserve">Aufsicht </w:t>
      </w:r>
      <w:r w:rsidR="00FE438D">
        <w:rPr>
          <w:rFonts w:asciiTheme="minorHAnsi" w:hAnsiTheme="minorHAnsi" w:cstheme="minorHAnsi"/>
          <w:sz w:val="22"/>
          <w:szCs w:val="22"/>
        </w:rPr>
        <w:t>unserer Sekretärin</w:t>
      </w:r>
      <w:r w:rsidRPr="00EB6200">
        <w:rPr>
          <w:rFonts w:asciiTheme="minorHAnsi" w:hAnsiTheme="minorHAnsi" w:cstheme="minorHAnsi"/>
          <w:sz w:val="22"/>
          <w:szCs w:val="22"/>
        </w:rPr>
        <w:t xml:space="preserve"> einen Selbsttest durchzuführen, sofern Sie ihn selbst mitbringen. Wir bieten keine Tests zum Kauf an.</w:t>
      </w:r>
      <w:r>
        <w:rPr>
          <w:rFonts w:asciiTheme="minorHAnsi" w:hAnsiTheme="minorHAnsi" w:cstheme="minorHAnsi"/>
          <w:sz w:val="22"/>
          <w:szCs w:val="22"/>
        </w:rPr>
        <w:t xml:space="preserve"> Bitte teilen Sie Ihren Klassenleitungen </w:t>
      </w:r>
      <w:r w:rsidRPr="000C4E62">
        <w:rPr>
          <w:rFonts w:asciiTheme="minorHAnsi" w:hAnsiTheme="minorHAnsi" w:cstheme="minorHAnsi"/>
          <w:b/>
          <w:bCs w:val="0"/>
          <w:sz w:val="22"/>
          <w:szCs w:val="22"/>
        </w:rPr>
        <w:t>vorab</w:t>
      </w:r>
      <w:r>
        <w:rPr>
          <w:rFonts w:asciiTheme="minorHAnsi" w:hAnsiTheme="minorHAnsi" w:cstheme="minorHAnsi"/>
          <w:sz w:val="22"/>
          <w:szCs w:val="22"/>
        </w:rPr>
        <w:t xml:space="preserve"> mit, wenn Sie sich in der Schule testen und denken Sie daran, dass die Testung in</w:t>
      </w:r>
      <w:r w:rsidR="00EF28E7">
        <w:rPr>
          <w:rFonts w:asciiTheme="minorHAnsi" w:hAnsiTheme="minorHAnsi" w:cstheme="minorHAnsi"/>
          <w:sz w:val="22"/>
          <w:szCs w:val="22"/>
        </w:rPr>
        <w:t>s</w:t>
      </w:r>
      <w:r>
        <w:rPr>
          <w:rFonts w:asciiTheme="minorHAnsi" w:hAnsiTheme="minorHAnsi" w:cstheme="minorHAnsi"/>
          <w:sz w:val="22"/>
          <w:szCs w:val="22"/>
        </w:rPr>
        <w:t xml:space="preserve">gesamt ca. 20 Minuten dauert. </w:t>
      </w:r>
    </w:p>
    <w:p w14:paraId="215E7D8D" w14:textId="77777777" w:rsidR="00420A4A" w:rsidRPr="00EB6200" w:rsidRDefault="00420A4A" w:rsidP="00420A4A">
      <w:pPr>
        <w:spacing w:after="120"/>
        <w:jc w:val="both"/>
        <w:rPr>
          <w:rFonts w:asciiTheme="minorHAnsi" w:hAnsiTheme="minorHAnsi" w:cstheme="minorHAnsi"/>
          <w:sz w:val="22"/>
          <w:szCs w:val="22"/>
        </w:rPr>
      </w:pPr>
      <w:r w:rsidRPr="00EB6200">
        <w:rPr>
          <w:rFonts w:asciiTheme="minorHAnsi" w:hAnsiTheme="minorHAnsi" w:cstheme="minorHAnsi"/>
          <w:sz w:val="22"/>
          <w:szCs w:val="22"/>
        </w:rPr>
        <w:t xml:space="preserve">Wer keinen negativen Coronanachweis erbringt und sich nicht vor Ort testet, ist von der Veranstaltung ausgeschlossen und darf weder das Schulgelände noch das Schulgebäude betreten. </w:t>
      </w:r>
    </w:p>
    <w:p w14:paraId="3F8CCAF3" w14:textId="77777777" w:rsidR="00EF28E7" w:rsidRDefault="00EF28E7" w:rsidP="00EF28E7">
      <w:pPr>
        <w:spacing w:after="120"/>
        <w:jc w:val="both"/>
        <w:rPr>
          <w:rFonts w:asciiTheme="minorHAnsi" w:hAnsiTheme="minorHAnsi" w:cstheme="minorHAnsi"/>
          <w:b/>
          <w:bCs w:val="0"/>
        </w:rPr>
      </w:pPr>
      <w:r>
        <w:rPr>
          <w:rFonts w:asciiTheme="minorHAnsi" w:hAnsiTheme="minorHAnsi" w:cstheme="minorHAnsi"/>
          <w:b/>
          <w:bCs w:val="0"/>
        </w:rPr>
        <w:t>2</w:t>
      </w:r>
      <w:r>
        <w:rPr>
          <w:rFonts w:asciiTheme="minorHAnsi" w:hAnsiTheme="minorHAnsi" w:cstheme="minorHAnsi"/>
          <w:b/>
          <w:bCs w:val="0"/>
        </w:rPr>
        <w:tab/>
        <w:t>Abstandsgebot und Tragen von Mund-Nasen-Schutz / medizinischen Masken</w:t>
      </w:r>
    </w:p>
    <w:p w14:paraId="1752B21C" w14:textId="77777777" w:rsidR="00EF28E7" w:rsidRPr="00EB6200" w:rsidRDefault="00EF28E7" w:rsidP="00EF28E7">
      <w:pPr>
        <w:spacing w:after="120"/>
        <w:jc w:val="both"/>
        <w:rPr>
          <w:rFonts w:asciiTheme="minorHAnsi" w:hAnsiTheme="minorHAnsi" w:cstheme="minorHAnsi"/>
          <w:bCs w:val="0"/>
          <w:sz w:val="22"/>
          <w:szCs w:val="22"/>
        </w:rPr>
      </w:pPr>
      <w:r w:rsidRPr="00EB6200">
        <w:rPr>
          <w:rFonts w:asciiTheme="minorHAnsi" w:hAnsiTheme="minorHAnsi" w:cstheme="minorHAnsi"/>
          <w:bCs w:val="0"/>
          <w:sz w:val="22"/>
          <w:szCs w:val="22"/>
        </w:rPr>
        <w:t xml:space="preserve">Bei der Veranstaltung gilt ein Abstandsgebot von </w:t>
      </w:r>
      <w:r>
        <w:rPr>
          <w:rFonts w:asciiTheme="minorHAnsi" w:hAnsiTheme="minorHAnsi" w:cstheme="minorHAnsi"/>
          <w:bCs w:val="0"/>
          <w:sz w:val="22"/>
          <w:szCs w:val="22"/>
        </w:rPr>
        <w:t xml:space="preserve">mind. </w:t>
      </w:r>
      <w:r w:rsidRPr="00EB6200">
        <w:rPr>
          <w:rFonts w:asciiTheme="minorHAnsi" w:hAnsiTheme="minorHAnsi" w:cstheme="minorHAnsi"/>
          <w:bCs w:val="0"/>
          <w:sz w:val="22"/>
          <w:szCs w:val="22"/>
        </w:rPr>
        <w:t xml:space="preserve">1,50 Meter zwischen Angehörigen verschiedener Haushalte; bitte achten Sie auf die Einhaltung. Wir werden die Sitzplätze so kennzeichnen, dass dieser Abstand vorgegeben ist. </w:t>
      </w:r>
    </w:p>
    <w:p w14:paraId="4456B13D" w14:textId="77777777" w:rsidR="00EF28E7" w:rsidRDefault="00EF28E7" w:rsidP="00260400">
      <w:pPr>
        <w:spacing w:after="120"/>
        <w:jc w:val="both"/>
        <w:rPr>
          <w:rFonts w:asciiTheme="minorHAnsi" w:hAnsiTheme="minorHAnsi" w:cstheme="minorHAnsi"/>
          <w:bCs w:val="0"/>
          <w:sz w:val="22"/>
          <w:szCs w:val="22"/>
        </w:rPr>
      </w:pPr>
      <w:r w:rsidRPr="00EB6200">
        <w:rPr>
          <w:rFonts w:asciiTheme="minorHAnsi" w:hAnsiTheme="minorHAnsi" w:cstheme="minorHAnsi"/>
          <w:bCs w:val="0"/>
          <w:sz w:val="22"/>
          <w:szCs w:val="22"/>
        </w:rPr>
        <w:t xml:space="preserve">Während der Einschulungsfeier </w:t>
      </w:r>
      <w:r w:rsidRPr="00EF28E7">
        <w:rPr>
          <w:rFonts w:asciiTheme="minorHAnsi" w:hAnsiTheme="minorHAnsi" w:cstheme="minorHAnsi"/>
          <w:b/>
          <w:sz w:val="22"/>
          <w:szCs w:val="22"/>
        </w:rPr>
        <w:t>muss</w:t>
      </w:r>
      <w:r w:rsidRPr="00EB6200">
        <w:rPr>
          <w:rFonts w:asciiTheme="minorHAnsi" w:hAnsiTheme="minorHAnsi" w:cstheme="minorHAnsi"/>
          <w:bCs w:val="0"/>
          <w:sz w:val="22"/>
          <w:szCs w:val="22"/>
        </w:rPr>
        <w:t xml:space="preserve"> am Sitzplatz eine Maske getragen werden</w:t>
      </w:r>
      <w:r>
        <w:rPr>
          <w:rFonts w:asciiTheme="minorHAnsi" w:hAnsiTheme="minorHAnsi" w:cstheme="minorHAnsi"/>
          <w:bCs w:val="0"/>
          <w:sz w:val="22"/>
          <w:szCs w:val="22"/>
        </w:rPr>
        <w:t>; dies gilt auch</w:t>
      </w:r>
      <w:r w:rsidRPr="00EB6200">
        <w:rPr>
          <w:rFonts w:asciiTheme="minorHAnsi" w:hAnsiTheme="minorHAnsi" w:cstheme="minorHAnsi"/>
          <w:bCs w:val="0"/>
          <w:sz w:val="22"/>
          <w:szCs w:val="22"/>
        </w:rPr>
        <w:t xml:space="preserve"> auf dem Außengelände und beim Warten auf den Einlass. </w:t>
      </w:r>
    </w:p>
    <w:p w14:paraId="7BF11643" w14:textId="49E07E36" w:rsidR="00F83313" w:rsidRDefault="00420A4A" w:rsidP="00260400">
      <w:pPr>
        <w:spacing w:after="120"/>
        <w:jc w:val="both"/>
        <w:rPr>
          <w:rFonts w:asciiTheme="minorHAnsi" w:hAnsiTheme="minorHAnsi" w:cstheme="minorHAnsi"/>
          <w:b/>
          <w:bCs w:val="0"/>
        </w:rPr>
      </w:pPr>
      <w:r>
        <w:rPr>
          <w:rFonts w:asciiTheme="minorHAnsi" w:hAnsiTheme="minorHAnsi" w:cstheme="minorHAnsi"/>
          <w:b/>
          <w:bCs w:val="0"/>
        </w:rPr>
        <w:t>3</w:t>
      </w:r>
      <w:r>
        <w:rPr>
          <w:rFonts w:asciiTheme="minorHAnsi" w:hAnsiTheme="minorHAnsi" w:cstheme="minorHAnsi"/>
          <w:b/>
          <w:bCs w:val="0"/>
        </w:rPr>
        <w:tab/>
      </w:r>
      <w:r w:rsidR="00426E94" w:rsidRPr="00426E94">
        <w:rPr>
          <w:rFonts w:asciiTheme="minorHAnsi" w:hAnsiTheme="minorHAnsi" w:cstheme="minorHAnsi"/>
          <w:b/>
          <w:bCs w:val="0"/>
        </w:rPr>
        <w:t xml:space="preserve">Anmeldung zur Einschulung </w:t>
      </w:r>
    </w:p>
    <w:p w14:paraId="1BC315D8" w14:textId="7AFC1DD7" w:rsidR="000B1E7A" w:rsidRPr="00EB6200" w:rsidRDefault="000B1E7A" w:rsidP="00260400">
      <w:pPr>
        <w:spacing w:after="120"/>
        <w:jc w:val="both"/>
        <w:rPr>
          <w:rFonts w:asciiTheme="minorHAnsi" w:hAnsiTheme="minorHAnsi" w:cstheme="minorHAnsi"/>
          <w:sz w:val="22"/>
          <w:szCs w:val="22"/>
        </w:rPr>
      </w:pPr>
      <w:r w:rsidRPr="00EB6200">
        <w:rPr>
          <w:rFonts w:asciiTheme="minorHAnsi" w:hAnsiTheme="minorHAnsi" w:cstheme="minorHAnsi"/>
          <w:sz w:val="22"/>
          <w:szCs w:val="22"/>
        </w:rPr>
        <w:t xml:space="preserve">Bitte melden Sie sich vor der Veranstaltung direkt bei Ihren Klassenleitungen </w:t>
      </w:r>
      <w:r w:rsidR="003E511A" w:rsidRPr="00EB6200">
        <w:rPr>
          <w:rFonts w:asciiTheme="minorHAnsi" w:hAnsiTheme="minorHAnsi" w:cstheme="minorHAnsi"/>
          <w:sz w:val="22"/>
          <w:szCs w:val="22"/>
        </w:rPr>
        <w:t xml:space="preserve">namentlich </w:t>
      </w:r>
      <w:r w:rsidR="004E5300" w:rsidRPr="00EB6200">
        <w:rPr>
          <w:rFonts w:asciiTheme="minorHAnsi" w:hAnsiTheme="minorHAnsi" w:cstheme="minorHAnsi"/>
          <w:sz w:val="22"/>
          <w:szCs w:val="22"/>
        </w:rPr>
        <w:t xml:space="preserve">per Mail </w:t>
      </w:r>
      <w:r w:rsidR="003E511A" w:rsidRPr="00EB6200">
        <w:rPr>
          <w:rFonts w:asciiTheme="minorHAnsi" w:hAnsiTheme="minorHAnsi" w:cstheme="minorHAnsi"/>
          <w:sz w:val="22"/>
          <w:szCs w:val="22"/>
        </w:rPr>
        <w:t>an</w:t>
      </w:r>
      <w:r w:rsidR="00EA4036" w:rsidRPr="00EB6200">
        <w:rPr>
          <w:rFonts w:asciiTheme="minorHAnsi" w:hAnsiTheme="minorHAnsi" w:cstheme="minorHAnsi"/>
          <w:sz w:val="22"/>
          <w:szCs w:val="22"/>
        </w:rPr>
        <w:t xml:space="preserve"> (</w:t>
      </w:r>
      <w:r w:rsidR="00EA4036" w:rsidRPr="007654AA">
        <w:rPr>
          <w:rFonts w:asciiTheme="minorHAnsi" w:hAnsiTheme="minorHAnsi" w:cstheme="minorHAnsi"/>
          <w:b/>
          <w:bCs w:val="0"/>
          <w:color w:val="FF0000"/>
          <w:sz w:val="22"/>
          <w:szCs w:val="22"/>
        </w:rPr>
        <w:t>Stichtag: 27. August 2021, 12 Uhr</w:t>
      </w:r>
      <w:r w:rsidR="00EA4036" w:rsidRPr="00EB6200">
        <w:rPr>
          <w:rFonts w:asciiTheme="minorHAnsi" w:hAnsiTheme="minorHAnsi" w:cstheme="minorHAnsi"/>
          <w:sz w:val="22"/>
          <w:szCs w:val="22"/>
        </w:rPr>
        <w:t>)</w:t>
      </w:r>
      <w:r w:rsidR="003E511A" w:rsidRPr="00EB6200">
        <w:rPr>
          <w:rFonts w:asciiTheme="minorHAnsi" w:hAnsiTheme="minorHAnsi" w:cstheme="minorHAnsi"/>
          <w:sz w:val="22"/>
          <w:szCs w:val="22"/>
        </w:rPr>
        <w:t xml:space="preserve">. Für jede </w:t>
      </w:r>
      <w:r w:rsidR="004F5D31" w:rsidRPr="00EB6200">
        <w:rPr>
          <w:rFonts w:asciiTheme="minorHAnsi" w:hAnsiTheme="minorHAnsi" w:cstheme="minorHAnsi"/>
          <w:sz w:val="22"/>
          <w:szCs w:val="22"/>
        </w:rPr>
        <w:t xml:space="preserve">anwesende </w:t>
      </w:r>
      <w:r w:rsidR="003E511A" w:rsidRPr="00EB6200">
        <w:rPr>
          <w:rFonts w:asciiTheme="minorHAnsi" w:hAnsiTheme="minorHAnsi" w:cstheme="minorHAnsi"/>
          <w:sz w:val="22"/>
          <w:szCs w:val="22"/>
        </w:rPr>
        <w:t xml:space="preserve">Person müssen </w:t>
      </w:r>
      <w:r w:rsidR="00C145E8" w:rsidRPr="00EB6200">
        <w:rPr>
          <w:rFonts w:asciiTheme="minorHAnsi" w:hAnsiTheme="minorHAnsi" w:cstheme="minorHAnsi"/>
          <w:sz w:val="22"/>
          <w:szCs w:val="22"/>
        </w:rPr>
        <w:t xml:space="preserve">wir vorher </w:t>
      </w:r>
      <w:r w:rsidR="003E511A" w:rsidRPr="00EB6200">
        <w:rPr>
          <w:rFonts w:asciiTheme="minorHAnsi" w:hAnsiTheme="minorHAnsi" w:cstheme="minorHAnsi"/>
          <w:sz w:val="22"/>
          <w:szCs w:val="22"/>
        </w:rPr>
        <w:t>die Namen (Vor- und Nachname), eine aktuelle Wohnadresse und eine Telefonnummer erfassen, damit wir ggf. Kontakte nachvollziehen können.</w:t>
      </w:r>
      <w:r w:rsidR="00C145E8" w:rsidRPr="00EB6200">
        <w:rPr>
          <w:rFonts w:asciiTheme="minorHAnsi" w:hAnsiTheme="minorHAnsi" w:cstheme="minorHAnsi"/>
          <w:sz w:val="22"/>
          <w:szCs w:val="22"/>
        </w:rPr>
        <w:t xml:space="preserve"> Spontane Teilnahmen sind </w:t>
      </w:r>
      <w:r w:rsidR="00C145E8" w:rsidRPr="00EB6200">
        <w:rPr>
          <w:rFonts w:asciiTheme="minorHAnsi" w:hAnsiTheme="minorHAnsi" w:cstheme="minorHAnsi"/>
          <w:b/>
          <w:bCs w:val="0"/>
          <w:sz w:val="22"/>
          <w:szCs w:val="22"/>
        </w:rPr>
        <w:t>nicht</w:t>
      </w:r>
      <w:r w:rsidR="00C145E8" w:rsidRPr="00EB6200">
        <w:rPr>
          <w:rFonts w:asciiTheme="minorHAnsi" w:hAnsiTheme="minorHAnsi" w:cstheme="minorHAnsi"/>
          <w:sz w:val="22"/>
          <w:szCs w:val="22"/>
        </w:rPr>
        <w:t xml:space="preserve"> möglich.</w:t>
      </w:r>
    </w:p>
    <w:p w14:paraId="00831ECC" w14:textId="28A928BD" w:rsidR="004F5D31" w:rsidRPr="00EB6200" w:rsidRDefault="00C145E8" w:rsidP="00260400">
      <w:pPr>
        <w:spacing w:after="120"/>
        <w:jc w:val="both"/>
        <w:rPr>
          <w:rFonts w:asciiTheme="minorHAnsi" w:hAnsiTheme="minorHAnsi" w:cstheme="minorHAnsi"/>
          <w:sz w:val="22"/>
          <w:szCs w:val="22"/>
        </w:rPr>
      </w:pPr>
      <w:r w:rsidRPr="00EB6200">
        <w:rPr>
          <w:rFonts w:asciiTheme="minorHAnsi" w:hAnsiTheme="minorHAnsi" w:cstheme="minorHAnsi"/>
          <w:sz w:val="22"/>
          <w:szCs w:val="22"/>
        </w:rPr>
        <w:t>Bitte</w:t>
      </w:r>
      <w:r w:rsidR="003E511A" w:rsidRPr="00EB6200">
        <w:rPr>
          <w:rFonts w:asciiTheme="minorHAnsi" w:hAnsiTheme="minorHAnsi" w:cstheme="minorHAnsi"/>
          <w:sz w:val="22"/>
          <w:szCs w:val="22"/>
        </w:rPr>
        <w:t xml:space="preserve"> teilen Sie Ihren Klassenleitungen auch mit, </w:t>
      </w:r>
      <w:r w:rsidR="00987D2D" w:rsidRPr="00EB6200">
        <w:rPr>
          <w:rFonts w:asciiTheme="minorHAnsi" w:hAnsiTheme="minorHAnsi" w:cstheme="minorHAnsi"/>
          <w:sz w:val="22"/>
          <w:szCs w:val="22"/>
        </w:rPr>
        <w:t>wenn</w:t>
      </w:r>
      <w:r w:rsidR="003E511A" w:rsidRPr="00EB6200">
        <w:rPr>
          <w:rFonts w:asciiTheme="minorHAnsi" w:hAnsiTheme="minorHAnsi" w:cstheme="minorHAnsi"/>
          <w:sz w:val="22"/>
          <w:szCs w:val="22"/>
        </w:rPr>
        <w:t xml:space="preserve"> Sie </w:t>
      </w:r>
      <w:r w:rsidR="00420A4A">
        <w:rPr>
          <w:rFonts w:asciiTheme="minorHAnsi" w:hAnsiTheme="minorHAnsi" w:cstheme="minorHAnsi"/>
          <w:sz w:val="22"/>
          <w:szCs w:val="22"/>
        </w:rPr>
        <w:t>vollständig</w:t>
      </w:r>
      <w:r w:rsidR="003E511A" w:rsidRPr="00EB6200">
        <w:rPr>
          <w:rFonts w:asciiTheme="minorHAnsi" w:hAnsiTheme="minorHAnsi" w:cstheme="minorHAnsi"/>
          <w:sz w:val="22"/>
          <w:szCs w:val="22"/>
        </w:rPr>
        <w:t xml:space="preserve"> geimpft</w:t>
      </w:r>
      <w:r w:rsidR="00420A4A">
        <w:rPr>
          <w:rFonts w:asciiTheme="minorHAnsi" w:hAnsiTheme="minorHAnsi" w:cstheme="minorHAnsi"/>
          <w:sz w:val="22"/>
          <w:szCs w:val="22"/>
        </w:rPr>
        <w:t xml:space="preserve"> (</w:t>
      </w:r>
      <w:r w:rsidR="0060030A">
        <w:rPr>
          <w:rFonts w:asciiTheme="minorHAnsi" w:hAnsiTheme="minorHAnsi" w:cstheme="minorHAnsi"/>
          <w:sz w:val="22"/>
          <w:szCs w:val="22"/>
        </w:rPr>
        <w:t>vgl</w:t>
      </w:r>
      <w:r w:rsidR="00420A4A">
        <w:rPr>
          <w:rFonts w:asciiTheme="minorHAnsi" w:hAnsiTheme="minorHAnsi" w:cstheme="minorHAnsi"/>
          <w:sz w:val="22"/>
          <w:szCs w:val="22"/>
        </w:rPr>
        <w:t>. 1)</w:t>
      </w:r>
      <w:r w:rsidR="003E511A" w:rsidRPr="00EB6200">
        <w:rPr>
          <w:rFonts w:asciiTheme="minorHAnsi" w:hAnsiTheme="minorHAnsi" w:cstheme="minorHAnsi"/>
          <w:sz w:val="22"/>
          <w:szCs w:val="22"/>
        </w:rPr>
        <w:t xml:space="preserve"> bzw. von Corona genesen sind (</w:t>
      </w:r>
      <w:r w:rsidR="00C6701D" w:rsidRPr="00EB6200">
        <w:rPr>
          <w:rFonts w:asciiTheme="minorHAnsi" w:hAnsiTheme="minorHAnsi" w:cstheme="minorHAnsi"/>
          <w:sz w:val="22"/>
          <w:szCs w:val="22"/>
        </w:rPr>
        <w:t>bitte Beleg</w:t>
      </w:r>
      <w:r w:rsidR="004F5D31" w:rsidRPr="00EB6200">
        <w:rPr>
          <w:rFonts w:asciiTheme="minorHAnsi" w:hAnsiTheme="minorHAnsi" w:cstheme="minorHAnsi"/>
          <w:sz w:val="22"/>
          <w:szCs w:val="22"/>
        </w:rPr>
        <w:t xml:space="preserve"> mitbringen und</w:t>
      </w:r>
      <w:r w:rsidR="00C6701D" w:rsidRPr="00EB6200">
        <w:rPr>
          <w:rFonts w:asciiTheme="minorHAnsi" w:hAnsiTheme="minorHAnsi" w:cstheme="minorHAnsi"/>
          <w:sz w:val="22"/>
          <w:szCs w:val="22"/>
        </w:rPr>
        <w:t xml:space="preserve"> am Eingang vorzeigen).</w:t>
      </w:r>
      <w:r w:rsidR="004F5D31" w:rsidRPr="00EB6200">
        <w:rPr>
          <w:rFonts w:asciiTheme="minorHAnsi" w:hAnsiTheme="minorHAnsi" w:cstheme="minorHAnsi"/>
          <w:sz w:val="22"/>
          <w:szCs w:val="22"/>
        </w:rPr>
        <w:t xml:space="preserve"> </w:t>
      </w:r>
      <w:r w:rsidR="00987D2D" w:rsidRPr="00EB6200">
        <w:rPr>
          <w:rFonts w:asciiTheme="minorHAnsi" w:hAnsiTheme="minorHAnsi" w:cstheme="minorHAnsi"/>
          <w:sz w:val="22"/>
          <w:szCs w:val="22"/>
        </w:rPr>
        <w:t>In diesem Fall entfällt für Sie die Testpflicht.</w:t>
      </w:r>
    </w:p>
    <w:p w14:paraId="5215FEAB" w14:textId="3C6BB9E4" w:rsidR="00857657" w:rsidRDefault="00EF28E7" w:rsidP="00260400">
      <w:pPr>
        <w:spacing w:after="120"/>
        <w:jc w:val="both"/>
        <w:rPr>
          <w:rFonts w:asciiTheme="minorHAnsi" w:hAnsiTheme="minorHAnsi" w:cstheme="minorHAnsi"/>
          <w:b/>
          <w:bCs w:val="0"/>
        </w:rPr>
      </w:pPr>
      <w:r>
        <w:rPr>
          <w:rFonts w:asciiTheme="minorHAnsi" w:hAnsiTheme="minorHAnsi" w:cstheme="minorHAnsi"/>
          <w:b/>
          <w:bCs w:val="0"/>
        </w:rPr>
        <w:t>4</w:t>
      </w:r>
      <w:r>
        <w:rPr>
          <w:rFonts w:asciiTheme="minorHAnsi" w:hAnsiTheme="minorHAnsi" w:cstheme="minorHAnsi"/>
          <w:b/>
          <w:bCs w:val="0"/>
        </w:rPr>
        <w:tab/>
      </w:r>
      <w:r w:rsidR="00857657">
        <w:rPr>
          <w:rFonts w:asciiTheme="minorHAnsi" w:hAnsiTheme="minorHAnsi" w:cstheme="minorHAnsi"/>
          <w:b/>
          <w:bCs w:val="0"/>
        </w:rPr>
        <w:t>Zeitplanung</w:t>
      </w:r>
    </w:p>
    <w:p w14:paraId="1ACC35CC" w14:textId="138B368A" w:rsidR="002F57A7" w:rsidRPr="00EB6200" w:rsidRDefault="00E53CE7" w:rsidP="00260400">
      <w:pPr>
        <w:spacing w:after="120"/>
        <w:jc w:val="both"/>
        <w:rPr>
          <w:rFonts w:asciiTheme="minorHAnsi" w:hAnsiTheme="minorHAnsi" w:cstheme="minorHAnsi"/>
          <w:sz w:val="22"/>
          <w:szCs w:val="22"/>
        </w:rPr>
      </w:pPr>
      <w:r w:rsidRPr="00EB6200">
        <w:rPr>
          <w:rFonts w:asciiTheme="minorHAnsi" w:hAnsiTheme="minorHAnsi" w:cstheme="minorHAnsi"/>
          <w:sz w:val="22"/>
          <w:szCs w:val="22"/>
        </w:rPr>
        <w:t>Da wir voraussichtlich einige Zeit benötigen, bis alle unter Einhaltung des Abstands ihre Plätze eingenommen haben, bitte</w:t>
      </w:r>
      <w:r w:rsidR="002F46AA">
        <w:rPr>
          <w:rFonts w:asciiTheme="minorHAnsi" w:hAnsiTheme="minorHAnsi" w:cstheme="minorHAnsi"/>
          <w:sz w:val="22"/>
          <w:szCs w:val="22"/>
        </w:rPr>
        <w:t xml:space="preserve">n wir </w:t>
      </w:r>
      <w:r w:rsidRPr="00EB6200">
        <w:rPr>
          <w:rFonts w:asciiTheme="minorHAnsi" w:hAnsiTheme="minorHAnsi" w:cstheme="minorHAnsi"/>
          <w:sz w:val="22"/>
          <w:szCs w:val="22"/>
        </w:rPr>
        <w:t xml:space="preserve">Sie, frühzeitig zu kommen. </w:t>
      </w:r>
    </w:p>
    <w:p w14:paraId="36E551E9" w14:textId="6368CC6D" w:rsidR="00B65087" w:rsidRPr="00EB6200" w:rsidRDefault="00B65087" w:rsidP="00260400">
      <w:pPr>
        <w:spacing w:after="120"/>
        <w:jc w:val="both"/>
        <w:rPr>
          <w:rFonts w:asciiTheme="minorHAnsi" w:hAnsiTheme="minorHAnsi" w:cstheme="minorHAnsi"/>
          <w:sz w:val="22"/>
          <w:szCs w:val="22"/>
        </w:rPr>
      </w:pPr>
      <w:r w:rsidRPr="00EB6200">
        <w:rPr>
          <w:rFonts w:asciiTheme="minorHAnsi" w:hAnsiTheme="minorHAnsi" w:cstheme="minorHAnsi"/>
          <w:sz w:val="22"/>
          <w:szCs w:val="22"/>
        </w:rPr>
        <w:t xml:space="preserve">Nach den Vorführungen für alle Gäste werden Ihre Kinder mit ihren Klassenlehrerinnen und Klassenlehrern in die Klassen gehen und dort bis zur 6. Stunde </w:t>
      </w:r>
      <w:r w:rsidR="000C4210" w:rsidRPr="00EB6200">
        <w:rPr>
          <w:rFonts w:asciiTheme="minorHAnsi" w:hAnsiTheme="minorHAnsi" w:cstheme="minorHAnsi"/>
          <w:sz w:val="22"/>
          <w:szCs w:val="22"/>
        </w:rPr>
        <w:t>(Ende 13:10 Uhr) in ihren Klassen sein. Sie erhalten, sofern rechtzeitig bestellt, ihre Hessentickets und können nach der 6. Stunde einen Bus nach Hause nehmen.</w:t>
      </w:r>
    </w:p>
    <w:p w14:paraId="4677503B" w14:textId="40BD45DA" w:rsidR="000C4210" w:rsidRDefault="000C4210" w:rsidP="00260400">
      <w:pPr>
        <w:spacing w:after="120"/>
        <w:jc w:val="both"/>
        <w:rPr>
          <w:rFonts w:asciiTheme="minorHAnsi" w:hAnsiTheme="minorHAnsi" w:cstheme="minorHAnsi"/>
          <w:sz w:val="22"/>
          <w:szCs w:val="22"/>
        </w:rPr>
      </w:pPr>
      <w:r w:rsidRPr="00EB6200">
        <w:rPr>
          <w:rFonts w:asciiTheme="minorHAnsi" w:hAnsiTheme="minorHAnsi" w:cstheme="minorHAnsi"/>
          <w:sz w:val="22"/>
          <w:szCs w:val="22"/>
        </w:rPr>
        <w:t>Die Klassenleitungen werden den Kindern die Bushaltestellen zeigen und die Pläne erklären.</w:t>
      </w:r>
    </w:p>
    <w:p w14:paraId="382D8D32" w14:textId="77777777" w:rsidR="00EF28E7" w:rsidRPr="00EB6200" w:rsidRDefault="00EF28E7" w:rsidP="00260400">
      <w:pPr>
        <w:spacing w:after="120"/>
        <w:jc w:val="both"/>
        <w:rPr>
          <w:rFonts w:asciiTheme="minorHAnsi" w:hAnsiTheme="minorHAnsi" w:cstheme="minorHAnsi"/>
          <w:sz w:val="22"/>
          <w:szCs w:val="22"/>
        </w:rPr>
      </w:pPr>
    </w:p>
    <w:p w14:paraId="66C80E61" w14:textId="0A3F7D79" w:rsidR="004949BE" w:rsidRDefault="004949BE" w:rsidP="002C0661">
      <w:pPr>
        <w:spacing w:after="120" w:line="360" w:lineRule="auto"/>
        <w:jc w:val="both"/>
        <w:rPr>
          <w:rFonts w:asciiTheme="minorHAnsi" w:hAnsiTheme="minorHAnsi"/>
        </w:rPr>
      </w:pPr>
    </w:p>
    <w:p w14:paraId="043E6699" w14:textId="21A66646" w:rsidR="00DD0C0F" w:rsidRDefault="00E61C26" w:rsidP="002C0661">
      <w:pPr>
        <w:spacing w:after="120" w:line="360" w:lineRule="auto"/>
        <w:jc w:val="both"/>
        <w:rPr>
          <w:rFonts w:asciiTheme="minorHAnsi" w:hAnsiTheme="minorHAnsi"/>
        </w:rPr>
      </w:pPr>
      <w:r>
        <w:rPr>
          <w:rFonts w:asciiTheme="minorHAnsi" w:hAnsiTheme="minorHAnsi"/>
        </w:rPr>
        <w:t>Wir freuen uns auf Sie</w:t>
      </w:r>
      <w:r w:rsidR="00DD0C0F">
        <w:rPr>
          <w:rFonts w:asciiTheme="minorHAnsi" w:hAnsiTheme="minorHAnsi"/>
        </w:rPr>
        <w:t xml:space="preserve"> und</w:t>
      </w:r>
      <w:r>
        <w:rPr>
          <w:rFonts w:asciiTheme="minorHAnsi" w:hAnsiTheme="minorHAnsi"/>
        </w:rPr>
        <w:t xml:space="preserve"> </w:t>
      </w:r>
      <w:r w:rsidR="007654AA">
        <w:rPr>
          <w:rFonts w:asciiTheme="minorHAnsi" w:hAnsiTheme="minorHAnsi"/>
        </w:rPr>
        <w:t>Ihre Kinder!</w:t>
      </w:r>
    </w:p>
    <w:p w14:paraId="78258A63" w14:textId="66DB404B" w:rsidR="002C0661" w:rsidRDefault="00260400" w:rsidP="002C0661">
      <w:pPr>
        <w:spacing w:after="120" w:line="360" w:lineRule="auto"/>
        <w:jc w:val="both"/>
        <w:rPr>
          <w:rFonts w:asciiTheme="minorHAnsi" w:hAnsiTheme="minorHAnsi"/>
        </w:rPr>
      </w:pPr>
      <w:r>
        <w:rPr>
          <w:rFonts w:asciiTheme="minorHAnsi" w:hAnsiTheme="minorHAnsi"/>
        </w:rPr>
        <w:t>M</w:t>
      </w:r>
      <w:r w:rsidR="002C0661" w:rsidRPr="00E657F9">
        <w:rPr>
          <w:rFonts w:asciiTheme="minorHAnsi" w:hAnsiTheme="minorHAnsi"/>
        </w:rPr>
        <w:t xml:space="preserve">it </w:t>
      </w:r>
      <w:r w:rsidR="00743C85">
        <w:rPr>
          <w:rFonts w:asciiTheme="minorHAnsi" w:hAnsiTheme="minorHAnsi"/>
        </w:rPr>
        <w:t>herz</w:t>
      </w:r>
      <w:r w:rsidR="002C0661" w:rsidRPr="00E657F9">
        <w:rPr>
          <w:rFonts w:asciiTheme="minorHAnsi" w:hAnsiTheme="minorHAnsi"/>
        </w:rPr>
        <w:t>lichen Grüßen</w:t>
      </w:r>
      <w:r w:rsidR="00743C85">
        <w:rPr>
          <w:rFonts w:asciiTheme="minorHAnsi" w:hAnsiTheme="minorHAnsi"/>
        </w:rPr>
        <w:t xml:space="preserve"> aus dem Edertal</w:t>
      </w:r>
    </w:p>
    <w:p w14:paraId="16236791" w14:textId="23DC7DE0" w:rsidR="009125DF" w:rsidRDefault="009125DF" w:rsidP="002C0661">
      <w:pPr>
        <w:spacing w:after="120" w:line="360" w:lineRule="auto"/>
        <w:jc w:val="both"/>
        <w:rPr>
          <w:rFonts w:asciiTheme="minorHAnsi" w:hAnsiTheme="minorHAnsi"/>
        </w:rPr>
      </w:pPr>
    </w:p>
    <w:p w14:paraId="5CD5BDA9" w14:textId="0ED9DA95" w:rsidR="004949BE" w:rsidRDefault="004949BE" w:rsidP="002C0661">
      <w:pPr>
        <w:spacing w:after="120" w:line="360" w:lineRule="auto"/>
        <w:jc w:val="both"/>
        <w:rPr>
          <w:rFonts w:asciiTheme="minorHAnsi" w:hAnsiTheme="minorHAnsi"/>
        </w:rPr>
      </w:pPr>
    </w:p>
    <w:p w14:paraId="56A345F7" w14:textId="47FA99F9" w:rsidR="004949BE" w:rsidRDefault="004949BE" w:rsidP="002C0661">
      <w:pPr>
        <w:spacing w:after="120" w:line="360" w:lineRule="auto"/>
        <w:jc w:val="both"/>
        <w:rPr>
          <w:rFonts w:asciiTheme="minorHAnsi" w:hAnsiTheme="minorHAnsi"/>
        </w:rPr>
      </w:pPr>
      <w:r>
        <w:rPr>
          <w:rFonts w:asciiTheme="minorHAnsi" w:hAnsiTheme="minorHAnsi"/>
        </w:rPr>
        <w:t>(Th. Wiegand, Schulleiter)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(E. Weskamp, Stufenleitung 5)</w:t>
      </w:r>
    </w:p>
    <w:p w14:paraId="703E24A8" w14:textId="1B113A6B" w:rsidR="009125DF" w:rsidRDefault="009125DF" w:rsidP="002C0661">
      <w:pPr>
        <w:spacing w:after="120" w:line="360" w:lineRule="auto"/>
        <w:jc w:val="both"/>
        <w:rPr>
          <w:rFonts w:asciiTheme="minorHAnsi" w:hAnsiTheme="minorHAnsi"/>
        </w:rPr>
      </w:pPr>
    </w:p>
    <w:sectPr w:rsidR="009125DF" w:rsidSect="00607AD4">
      <w:footerReference w:type="default" r:id="rId14"/>
      <w:pgSz w:w="11906" w:h="16838"/>
      <w:pgMar w:top="1134" w:right="1134"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9B18" w14:textId="77777777" w:rsidR="009165D9" w:rsidRDefault="009165D9">
      <w:r>
        <w:separator/>
      </w:r>
    </w:p>
  </w:endnote>
  <w:endnote w:type="continuationSeparator" w:id="0">
    <w:p w14:paraId="4E552E23" w14:textId="77777777" w:rsidR="009165D9" w:rsidRDefault="0091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897B" w14:textId="1E6ACCDF" w:rsidR="00607AD4" w:rsidRDefault="00607AD4" w:rsidP="00607AD4">
    <w:pPr>
      <w:spacing w:before="120"/>
      <w:jc w:val="center"/>
      <w:rPr>
        <w:rFonts w:asciiTheme="minorHAnsi" w:hAnsiTheme="minorHAnsi" w:cstheme="minorHAnsi"/>
        <w:sz w:val="22"/>
        <w:szCs w:val="22"/>
      </w:rPr>
    </w:pPr>
    <w:r w:rsidRPr="00607AD4">
      <w:rPr>
        <w:rFonts w:asciiTheme="minorHAnsi" w:hAnsiTheme="minorHAnsi" w:cstheme="minorHAnsi"/>
        <w:b/>
        <w:bCs w:val="0"/>
        <w:sz w:val="22"/>
        <w:szCs w:val="22"/>
      </w:rPr>
      <w:t>Integrierte Gesamtschule Edertal</w:t>
    </w:r>
    <w:r>
      <w:rPr>
        <w:rFonts w:asciiTheme="minorHAnsi" w:hAnsiTheme="minorHAnsi" w:cstheme="minorHAnsi"/>
        <w:sz w:val="22"/>
        <w:szCs w:val="22"/>
      </w:rPr>
      <w:t xml:space="preserve">  </w:t>
    </w:r>
    <w:bookmarkStart w:id="0" w:name="_Hlk76677455"/>
    <w:r>
      <w:rPr>
        <w:rFonts w:asciiTheme="minorHAnsi" w:hAnsiTheme="minorHAnsi" w:cstheme="minorHAnsi"/>
        <w:sz w:val="22"/>
        <w:szCs w:val="22"/>
      </w:rPr>
      <w:sym w:font="Wingdings" w:char="F077"/>
    </w:r>
    <w:bookmarkEnd w:id="0"/>
    <w:r>
      <w:rPr>
        <w:rFonts w:asciiTheme="minorHAnsi" w:hAnsiTheme="minorHAnsi" w:cstheme="minorHAnsi"/>
        <w:sz w:val="22"/>
        <w:szCs w:val="22"/>
      </w:rPr>
      <w:t xml:space="preserve"> </w:t>
    </w:r>
    <w:r w:rsidRPr="00987D2D">
      <w:rPr>
        <w:rFonts w:asciiTheme="minorHAnsi" w:hAnsiTheme="minorHAnsi" w:cstheme="minorHAnsi"/>
        <w:sz w:val="22"/>
        <w:szCs w:val="22"/>
      </w:rPr>
      <w:t>Anraffer Straße 3</w:t>
    </w:r>
    <w:r>
      <w:rPr>
        <w:rFonts w:asciiTheme="minorHAnsi" w:hAnsiTheme="minorHAnsi" w:cstheme="minorHAnsi"/>
        <w:sz w:val="22"/>
        <w:szCs w:val="22"/>
      </w:rPr>
      <w:t xml:space="preserve"> </w:t>
    </w:r>
    <w:r>
      <w:rPr>
        <w:rFonts w:asciiTheme="minorHAnsi" w:hAnsiTheme="minorHAnsi" w:cstheme="minorHAnsi"/>
        <w:sz w:val="22"/>
        <w:szCs w:val="22"/>
      </w:rPr>
      <w:sym w:font="Wingdings" w:char="F077"/>
    </w:r>
    <w:r>
      <w:rPr>
        <w:rFonts w:asciiTheme="minorHAnsi" w:hAnsiTheme="minorHAnsi" w:cstheme="minorHAnsi"/>
        <w:sz w:val="22"/>
        <w:szCs w:val="22"/>
      </w:rPr>
      <w:t xml:space="preserve"> </w:t>
    </w:r>
    <w:r w:rsidRPr="00987D2D">
      <w:rPr>
        <w:rFonts w:asciiTheme="minorHAnsi" w:hAnsiTheme="minorHAnsi" w:cstheme="minorHAnsi"/>
        <w:sz w:val="22"/>
        <w:szCs w:val="22"/>
      </w:rPr>
      <w:t>34549 Edertal</w:t>
    </w:r>
  </w:p>
  <w:p w14:paraId="2BB4F67C" w14:textId="65EC641F" w:rsidR="00607AD4" w:rsidRPr="00607AD4" w:rsidRDefault="00607AD4" w:rsidP="00607AD4">
    <w:pPr>
      <w:jc w:val="center"/>
      <w:rPr>
        <w:rFonts w:asciiTheme="minorHAnsi" w:hAnsiTheme="minorHAnsi" w:cstheme="minorHAnsi"/>
        <w:sz w:val="18"/>
        <w:szCs w:val="18"/>
      </w:rPr>
    </w:pPr>
    <w:r w:rsidRPr="00607AD4">
      <w:rPr>
        <w:rFonts w:asciiTheme="minorHAnsi" w:hAnsiTheme="minorHAnsi" w:cstheme="minorHAnsi"/>
        <w:sz w:val="18"/>
        <w:szCs w:val="18"/>
      </w:rPr>
      <w:t xml:space="preserve">Telefon 05623 4021 </w:t>
    </w:r>
    <w:r w:rsidRPr="00607AD4">
      <w:rPr>
        <w:rFonts w:asciiTheme="minorHAnsi" w:hAnsiTheme="minorHAnsi" w:cstheme="minorHAnsi"/>
        <w:sz w:val="18"/>
        <w:szCs w:val="18"/>
      </w:rPr>
      <w:sym w:font="Wingdings" w:char="F077"/>
    </w:r>
    <w:r w:rsidRPr="00607AD4">
      <w:rPr>
        <w:rFonts w:asciiTheme="minorHAnsi" w:hAnsiTheme="minorHAnsi" w:cstheme="minorHAnsi"/>
        <w:sz w:val="18"/>
        <w:szCs w:val="18"/>
      </w:rPr>
      <w:t xml:space="preserve"> poststelle@gs.edertal.schulverwaltung.hessen.de</w:t>
    </w:r>
  </w:p>
  <w:p w14:paraId="277F9272" w14:textId="77777777" w:rsidR="00607AD4" w:rsidRDefault="00607A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9C41" w14:textId="77777777" w:rsidR="009165D9" w:rsidRDefault="009165D9">
      <w:r>
        <w:separator/>
      </w:r>
    </w:p>
  </w:footnote>
  <w:footnote w:type="continuationSeparator" w:id="0">
    <w:p w14:paraId="221DED54" w14:textId="77777777" w:rsidR="009165D9" w:rsidRDefault="00916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C6D"/>
    <w:multiLevelType w:val="hybridMultilevel"/>
    <w:tmpl w:val="F8487A5A"/>
    <w:lvl w:ilvl="0" w:tplc="04070005">
      <w:start w:val="1"/>
      <w:numFmt w:val="bullet"/>
      <w:lvlText w:val=""/>
      <w:lvlJc w:val="left"/>
      <w:pPr>
        <w:ind w:left="3552" w:hanging="36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1" w15:restartNumberingAfterBreak="0">
    <w:nsid w:val="524D2947"/>
    <w:multiLevelType w:val="hybridMultilevel"/>
    <w:tmpl w:val="74F8CD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B80B19"/>
    <w:multiLevelType w:val="hybridMultilevel"/>
    <w:tmpl w:val="EB3047B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19"/>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D6"/>
    <w:rsid w:val="000053C4"/>
    <w:rsid w:val="00012994"/>
    <w:rsid w:val="00037420"/>
    <w:rsid w:val="000504A6"/>
    <w:rsid w:val="00067CA1"/>
    <w:rsid w:val="000745E8"/>
    <w:rsid w:val="00096ECF"/>
    <w:rsid w:val="000B1E7A"/>
    <w:rsid w:val="000B240F"/>
    <w:rsid w:val="000B4568"/>
    <w:rsid w:val="000C4210"/>
    <w:rsid w:val="000C4E62"/>
    <w:rsid w:val="000C7F84"/>
    <w:rsid w:val="000F3508"/>
    <w:rsid w:val="0010688F"/>
    <w:rsid w:val="00112FF3"/>
    <w:rsid w:val="001172EE"/>
    <w:rsid w:val="00143CD8"/>
    <w:rsid w:val="00154D73"/>
    <w:rsid w:val="001659CB"/>
    <w:rsid w:val="0017154A"/>
    <w:rsid w:val="0017375C"/>
    <w:rsid w:val="001A4F0F"/>
    <w:rsid w:val="001B2266"/>
    <w:rsid w:val="001C4312"/>
    <w:rsid w:val="002242FB"/>
    <w:rsid w:val="00226412"/>
    <w:rsid w:val="002348C3"/>
    <w:rsid w:val="00236C26"/>
    <w:rsid w:val="00236E3D"/>
    <w:rsid w:val="00260400"/>
    <w:rsid w:val="0029629C"/>
    <w:rsid w:val="002A496A"/>
    <w:rsid w:val="002B3D90"/>
    <w:rsid w:val="002C0661"/>
    <w:rsid w:val="002C3B3F"/>
    <w:rsid w:val="002C70EB"/>
    <w:rsid w:val="002D18F6"/>
    <w:rsid w:val="002D60AB"/>
    <w:rsid w:val="002E34E2"/>
    <w:rsid w:val="002F46AA"/>
    <w:rsid w:val="002F5160"/>
    <w:rsid w:val="002F57A7"/>
    <w:rsid w:val="003265C3"/>
    <w:rsid w:val="00347721"/>
    <w:rsid w:val="00365C3E"/>
    <w:rsid w:val="003B33E9"/>
    <w:rsid w:val="003E511A"/>
    <w:rsid w:val="003E5F9D"/>
    <w:rsid w:val="003F5FFE"/>
    <w:rsid w:val="00420A4A"/>
    <w:rsid w:val="00426E94"/>
    <w:rsid w:val="00447C25"/>
    <w:rsid w:val="004548D2"/>
    <w:rsid w:val="004615E3"/>
    <w:rsid w:val="00467991"/>
    <w:rsid w:val="004949BE"/>
    <w:rsid w:val="004A22A8"/>
    <w:rsid w:val="004A22DE"/>
    <w:rsid w:val="004A626A"/>
    <w:rsid w:val="004B1438"/>
    <w:rsid w:val="004E5300"/>
    <w:rsid w:val="004F40F5"/>
    <w:rsid w:val="004F5D31"/>
    <w:rsid w:val="00507A4A"/>
    <w:rsid w:val="00526622"/>
    <w:rsid w:val="005308F3"/>
    <w:rsid w:val="005504B8"/>
    <w:rsid w:val="00550C57"/>
    <w:rsid w:val="005654D6"/>
    <w:rsid w:val="00570BBD"/>
    <w:rsid w:val="0059626E"/>
    <w:rsid w:val="005C036D"/>
    <w:rsid w:val="005F26C6"/>
    <w:rsid w:val="0060030A"/>
    <w:rsid w:val="00607AD4"/>
    <w:rsid w:val="00610172"/>
    <w:rsid w:val="0061113B"/>
    <w:rsid w:val="0062484B"/>
    <w:rsid w:val="0065420F"/>
    <w:rsid w:val="00663F37"/>
    <w:rsid w:val="00670818"/>
    <w:rsid w:val="007017F2"/>
    <w:rsid w:val="0070270E"/>
    <w:rsid w:val="00712385"/>
    <w:rsid w:val="007224D1"/>
    <w:rsid w:val="00736577"/>
    <w:rsid w:val="00743C85"/>
    <w:rsid w:val="00764168"/>
    <w:rsid w:val="007654AA"/>
    <w:rsid w:val="00795898"/>
    <w:rsid w:val="007A26B5"/>
    <w:rsid w:val="007B5F26"/>
    <w:rsid w:val="007D15B3"/>
    <w:rsid w:val="00800871"/>
    <w:rsid w:val="0080151B"/>
    <w:rsid w:val="008308A3"/>
    <w:rsid w:val="0083488C"/>
    <w:rsid w:val="00857657"/>
    <w:rsid w:val="00865852"/>
    <w:rsid w:val="00883D6F"/>
    <w:rsid w:val="008A71DD"/>
    <w:rsid w:val="008B1D3D"/>
    <w:rsid w:val="008C7A7D"/>
    <w:rsid w:val="008E4A6D"/>
    <w:rsid w:val="008E55C5"/>
    <w:rsid w:val="008F7FB9"/>
    <w:rsid w:val="00903A95"/>
    <w:rsid w:val="009125DF"/>
    <w:rsid w:val="009165D9"/>
    <w:rsid w:val="009278A9"/>
    <w:rsid w:val="009304A2"/>
    <w:rsid w:val="00987D2D"/>
    <w:rsid w:val="009B5DDE"/>
    <w:rsid w:val="00A018B6"/>
    <w:rsid w:val="00A067F3"/>
    <w:rsid w:val="00A1330A"/>
    <w:rsid w:val="00A22773"/>
    <w:rsid w:val="00A36A73"/>
    <w:rsid w:val="00A4435B"/>
    <w:rsid w:val="00A6247B"/>
    <w:rsid w:val="00A74621"/>
    <w:rsid w:val="00A80850"/>
    <w:rsid w:val="00A85DBD"/>
    <w:rsid w:val="00A91854"/>
    <w:rsid w:val="00AA2668"/>
    <w:rsid w:val="00AA31CD"/>
    <w:rsid w:val="00AB1131"/>
    <w:rsid w:val="00AB263D"/>
    <w:rsid w:val="00AB5D11"/>
    <w:rsid w:val="00AC3200"/>
    <w:rsid w:val="00AD50D6"/>
    <w:rsid w:val="00AE3BCC"/>
    <w:rsid w:val="00AF2E9E"/>
    <w:rsid w:val="00B007D9"/>
    <w:rsid w:val="00B009AF"/>
    <w:rsid w:val="00B1251F"/>
    <w:rsid w:val="00B279B5"/>
    <w:rsid w:val="00B65087"/>
    <w:rsid w:val="00B864F6"/>
    <w:rsid w:val="00BA3C76"/>
    <w:rsid w:val="00BB5A6D"/>
    <w:rsid w:val="00BC23A3"/>
    <w:rsid w:val="00BE16DA"/>
    <w:rsid w:val="00BF61E6"/>
    <w:rsid w:val="00C05C1C"/>
    <w:rsid w:val="00C145E8"/>
    <w:rsid w:val="00C16B70"/>
    <w:rsid w:val="00C409D9"/>
    <w:rsid w:val="00C4450B"/>
    <w:rsid w:val="00C4584A"/>
    <w:rsid w:val="00C560B3"/>
    <w:rsid w:val="00C63995"/>
    <w:rsid w:val="00C658DE"/>
    <w:rsid w:val="00C6701D"/>
    <w:rsid w:val="00C74CC9"/>
    <w:rsid w:val="00C859D6"/>
    <w:rsid w:val="00C87D50"/>
    <w:rsid w:val="00C936D5"/>
    <w:rsid w:val="00CD727B"/>
    <w:rsid w:val="00D17C5A"/>
    <w:rsid w:val="00D304AD"/>
    <w:rsid w:val="00D40203"/>
    <w:rsid w:val="00D5792B"/>
    <w:rsid w:val="00D72882"/>
    <w:rsid w:val="00DB7612"/>
    <w:rsid w:val="00DD0C0F"/>
    <w:rsid w:val="00DE36C7"/>
    <w:rsid w:val="00DF6D0B"/>
    <w:rsid w:val="00E411F3"/>
    <w:rsid w:val="00E53CE7"/>
    <w:rsid w:val="00E61C26"/>
    <w:rsid w:val="00E657F9"/>
    <w:rsid w:val="00EA4036"/>
    <w:rsid w:val="00EB00D7"/>
    <w:rsid w:val="00EB6200"/>
    <w:rsid w:val="00EF14EE"/>
    <w:rsid w:val="00EF28E7"/>
    <w:rsid w:val="00F05EC0"/>
    <w:rsid w:val="00F61C9D"/>
    <w:rsid w:val="00F62E3F"/>
    <w:rsid w:val="00F83313"/>
    <w:rsid w:val="00F87FF1"/>
    <w:rsid w:val="00FA19F3"/>
    <w:rsid w:val="00FE438D"/>
    <w:rsid w:val="00FE4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F3073"/>
  <w15:docId w15:val="{672B30A7-0168-432B-B630-63274E01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bCs/>
      <w:sz w:val="24"/>
      <w:szCs w:val="24"/>
    </w:rPr>
  </w:style>
  <w:style w:type="paragraph" w:styleId="berschrift1">
    <w:name w:val="heading 1"/>
    <w:basedOn w:val="Standard"/>
    <w:next w:val="Standard"/>
    <w:qFormat/>
    <w:pPr>
      <w:keepNext/>
      <w:jc w:val="center"/>
      <w:outlineLvl w:val="0"/>
    </w:pPr>
    <w:rPr>
      <w:rFonts w:cs="Times New Roman"/>
      <w:b/>
      <w:bCs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cs="Times New Roman"/>
      <w:bCs w:val="0"/>
      <w:szCs w:val="20"/>
    </w:rPr>
  </w:style>
  <w:style w:type="character" w:styleId="Hyperlink">
    <w:name w:val="Hyperlink"/>
    <w:semiHidden/>
    <w:rPr>
      <w:color w:val="0000FF"/>
      <w:u w:val="single"/>
    </w:rPr>
  </w:style>
  <w:style w:type="paragraph" w:styleId="Textkrper-Zeileneinzug">
    <w:name w:val="Body Text Indent"/>
    <w:basedOn w:val="Standard"/>
    <w:semiHidden/>
    <w:pPr>
      <w:ind w:left="5664"/>
    </w:pPr>
    <w:rPr>
      <w:rFonts w:ascii="Times New Roman" w:hAnsi="Times New Roman" w:cs="Times New Roman"/>
      <w:bCs w:val="0"/>
      <w:sz w:val="20"/>
    </w:rPr>
  </w:style>
  <w:style w:type="character" w:styleId="BesuchterLink">
    <w:name w:val="FollowedHyperlink"/>
    <w:semiHidden/>
    <w:rPr>
      <w:color w:val="800080"/>
      <w:u w:val="single"/>
    </w:rPr>
  </w:style>
  <w:style w:type="paragraph" w:styleId="Textkrper">
    <w:name w:val="Body Text"/>
    <w:basedOn w:val="Standard"/>
    <w:link w:val="TextkrperZchn"/>
    <w:uiPriority w:val="99"/>
    <w:semiHidden/>
    <w:unhideWhenUsed/>
    <w:rsid w:val="00883D6F"/>
    <w:pPr>
      <w:spacing w:after="120"/>
    </w:pPr>
  </w:style>
  <w:style w:type="character" w:customStyle="1" w:styleId="TextkrperZchn">
    <w:name w:val="Textkörper Zchn"/>
    <w:link w:val="Textkrper"/>
    <w:uiPriority w:val="99"/>
    <w:semiHidden/>
    <w:rsid w:val="00883D6F"/>
    <w:rPr>
      <w:rFonts w:ascii="Arial" w:hAnsi="Arial" w:cs="Arial"/>
      <w:bCs/>
      <w:sz w:val="24"/>
      <w:szCs w:val="24"/>
    </w:rPr>
  </w:style>
  <w:style w:type="paragraph" w:styleId="Sprechblasentext">
    <w:name w:val="Balloon Text"/>
    <w:basedOn w:val="Standard"/>
    <w:link w:val="SprechblasentextZchn"/>
    <w:uiPriority w:val="99"/>
    <w:semiHidden/>
    <w:unhideWhenUsed/>
    <w:rsid w:val="0070270E"/>
    <w:rPr>
      <w:rFonts w:ascii="Tahoma" w:hAnsi="Tahoma" w:cs="Tahoma"/>
      <w:sz w:val="16"/>
      <w:szCs w:val="16"/>
    </w:rPr>
  </w:style>
  <w:style w:type="character" w:customStyle="1" w:styleId="SprechblasentextZchn">
    <w:name w:val="Sprechblasentext Zchn"/>
    <w:link w:val="Sprechblasentext"/>
    <w:uiPriority w:val="99"/>
    <w:semiHidden/>
    <w:rsid w:val="0070270E"/>
    <w:rPr>
      <w:rFonts w:ascii="Tahoma" w:hAnsi="Tahoma" w:cs="Tahoma"/>
      <w:bCs/>
      <w:sz w:val="16"/>
      <w:szCs w:val="16"/>
    </w:rPr>
  </w:style>
  <w:style w:type="paragraph" w:customStyle="1" w:styleId="TableContents">
    <w:name w:val="Table Contents"/>
    <w:basedOn w:val="Standard"/>
    <w:rsid w:val="00B1251F"/>
    <w:pPr>
      <w:suppressLineNumbers/>
      <w:suppressAutoHyphens/>
      <w:autoSpaceDN w:val="0"/>
      <w:textAlignment w:val="baseline"/>
    </w:pPr>
    <w:rPr>
      <w:rFonts w:ascii="Times New Roman" w:hAnsi="Times New Roman" w:cs="Times New Roman"/>
      <w:bCs w:val="0"/>
      <w:kern w:val="3"/>
      <w:lang w:eastAsia="zh-CN"/>
    </w:rPr>
  </w:style>
  <w:style w:type="paragraph" w:styleId="Listenabsatz">
    <w:name w:val="List Paragraph"/>
    <w:basedOn w:val="Standard"/>
    <w:uiPriority w:val="34"/>
    <w:qFormat/>
    <w:rsid w:val="00AE3BCC"/>
    <w:pPr>
      <w:ind w:left="720"/>
      <w:contextualSpacing/>
    </w:pPr>
  </w:style>
  <w:style w:type="character" w:customStyle="1" w:styleId="NichtaufgelsteErwhnung1">
    <w:name w:val="Nicht aufgelöste Erwähnung1"/>
    <w:basedOn w:val="Absatz-Standardschriftart"/>
    <w:uiPriority w:val="99"/>
    <w:semiHidden/>
    <w:unhideWhenUsed/>
    <w:rsid w:val="00C445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3E5F9D"/>
    <w:rPr>
      <w:color w:val="605E5C"/>
      <w:shd w:val="clear" w:color="auto" w:fill="E1DFDD"/>
    </w:rPr>
  </w:style>
  <w:style w:type="table" w:styleId="Tabellenraster">
    <w:name w:val="Table Grid"/>
    <w:basedOn w:val="NormaleTabelle"/>
    <w:uiPriority w:val="59"/>
    <w:rsid w:val="00C6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8B1D3D"/>
    <w:rPr>
      <w:color w:val="605E5C"/>
      <w:shd w:val="clear" w:color="auto" w:fill="E1DFDD"/>
    </w:rPr>
  </w:style>
  <w:style w:type="paragraph" w:styleId="Fuzeile">
    <w:name w:val="footer"/>
    <w:basedOn w:val="Standard"/>
    <w:link w:val="FuzeileZchn"/>
    <w:uiPriority w:val="99"/>
    <w:unhideWhenUsed/>
    <w:rsid w:val="00607AD4"/>
    <w:pPr>
      <w:tabs>
        <w:tab w:val="center" w:pos="4536"/>
        <w:tab w:val="right" w:pos="9072"/>
      </w:tabs>
    </w:pPr>
  </w:style>
  <w:style w:type="character" w:customStyle="1" w:styleId="FuzeileZchn">
    <w:name w:val="Fußzeile Zchn"/>
    <w:basedOn w:val="Absatz-Standardschriftart"/>
    <w:link w:val="Fuzeile"/>
    <w:uiPriority w:val="99"/>
    <w:rsid w:val="00607AD4"/>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thrin.Vogt@gesamtschule-ederta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iko.Hoffmann@gesamtschule-edertal.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Hartmann@gesamtschule-ederta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liver.Barck@gesamtschule-edertal.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8303-220B-48AB-B2E1-A89D6631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cp:lastModifiedBy>Elisabeth Weskamp</cp:lastModifiedBy>
  <cp:revision>5</cp:revision>
  <cp:lastPrinted>2021-06-18T10:16:00Z</cp:lastPrinted>
  <dcterms:created xsi:type="dcterms:W3CDTF">2021-08-25T10:30:00Z</dcterms:created>
  <dcterms:modified xsi:type="dcterms:W3CDTF">2021-08-25T11:11:00Z</dcterms:modified>
</cp:coreProperties>
</file>